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eeb4" w14:textId="c90e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Мангистауского районного маслихата 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6 ноября 2019 года № 32/357. Зарегистрировано Департаментом юстиции Мангистауской области 11 ноября 2019 года № 4020. Утратило силу решением Мангистауского районного маслихата Мангистауской области от 16 апреля 2024 года № 11/84.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районного маслихата Мангистауской области от 16.04.2024 </w:t>
      </w:r>
      <w:r>
        <w:rPr>
          <w:rFonts w:ascii="Times New Roman"/>
          <w:b w:val="false"/>
          <w:i w:val="false"/>
          <w:color w:val="ff0000"/>
          <w:sz w:val="28"/>
        </w:rPr>
        <w:t>№ 11/84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6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 июня 2015 года № 445 "Об утверждении Правил назначения и выплаты специального государственного пособия" (зарегистрирован в Реестре государственной регистрации нормативных правовых актов за № 11745), Мангистауский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Мангистауского районного маслихата от 21 октября 2016 года № 5/52 "Об утверждении Правил оказания социальной помощи, установления размеров и определения перечня отдельных категорий нуждающихся граждан в Мангистауском районе" (зарегистрировано в Реестре государственной регистрации нормативных правовых актов за № 3176, опубликовано 16 ноября 2016 года в информационно-правовой системе "Әділет")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Мангистауском районе: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изложить в новой редакции: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"8) уполномоченный орган осуществляющий назначение и выплату социальной помощи – государственное учреждение "Мангистауский районный отдел занятости, социальных программ и регистрации актов гражданского состояния" (далее – уполномоченный орган);";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на государственном языке, текст на русском языке не изменяется;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26-1: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"26-1. Единовременная социальная помощь в размере 100 (сто) тысяч тенге предоставляется только многодетным семьям,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послесреднего, высшего и (или) послевузовского образования, после достижения ими совершеннолетия до времени окончания организаций образования (но не более чем до достижения двадцатитрехлетнего возраста) получающих государственную адресную социальную помощь в связи с ростом цен на продукты питания, по списку утверждаемому уполномоченным органом.".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районного маслихата" (руководитель аппарата Е. Калиев)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заместителя акима района Е. Махмутова.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С.Заханов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