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1b36" w14:textId="4231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23 января 2019 года № 28/229 " О бюджете города районного значения, сел, сельского округа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12 июня 2019 года № 31/251. Зарегистрировано Департаментом юстиции Мангистауской области 19 июня 2019 года № 3933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Тупкараганского районного маслихата от 17 мая 2019 года № 30/245 "О внесении изменений в решение Тупкараганского районного маслихата от 23 января 2019 года № 28/227 "О районном бюджете на 2019 - 2021 годы" (зарегистрировано в Реестре государственной регистрации нормативных правовых актов за № 3905),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Тупкараганского районного маслихата от 23 января 2019 года № 28/229 "О бюджете города районного значения, сел, сельского округа на 2019-2021 годы" (зарегистрировано в Реестре государственной регистрации нормативных правовых актов за № 3805, опубликовано 5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районного значения, сел, сельского округа на 2019 - 2021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1 657 373,7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140 070,0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9 825,0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1 507 478,7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- 1 691 342,7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33 969,0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- 33 969,0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33 969,0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бюджеты города районного значения, сел, сельского округа на 2019 год выделена субвенция в сумме 1 507 478,7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Акшукур – 485 611,7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Баутино – 183 734,7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Сайын Шапагатова – 314 855,2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Таушык – 180 529,3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Форт-Шевченко – 342 747,8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(руководитель аппарата Кельбетова Э.)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Озгамбаев К.).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А.Берішбаева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СекретарьТупкараганского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2019 года № 31/251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 № 28/229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6"/>
        <w:gridCol w:w="1723"/>
        <w:gridCol w:w="3550"/>
        <w:gridCol w:w="10"/>
        <w:gridCol w:w="4008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528 470,7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485 611,7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485 611,7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485 611,7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346 443,0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346 443,0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97 154,0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97 154,0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-1 929,3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2019 года № 31/251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 № 28/229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Баутино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6"/>
        <w:gridCol w:w="1713"/>
        <w:gridCol w:w="3528"/>
        <w:gridCol w:w="10"/>
        <w:gridCol w:w="4058"/>
      </w:tblGrid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215 676,7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14 633,0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183 734,7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183 734,7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183 734,7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 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233 232,0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37 693,0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37 693,0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32 193,0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160 552,0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160 552,0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126 372,0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5 083,0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- 17 555,3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17 555,3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17 555,3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17 555,3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2019 года № 31/251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 № 28/229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Сайын Шапагатова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6"/>
        <w:gridCol w:w="1723"/>
        <w:gridCol w:w="3550"/>
        <w:gridCol w:w="10"/>
        <w:gridCol w:w="4008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336 764,2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314 855,2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314 855,2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314 855,2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 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337 304,7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174 120,3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174 120,3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152 800,3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125 438,4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125 438,4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100 825,4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2019 года № 31/251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 № 28/229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6"/>
        <w:gridCol w:w="1723"/>
        <w:gridCol w:w="3550"/>
        <w:gridCol w:w="10"/>
        <w:gridCol w:w="4008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202 909,3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180 529,3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180 529,3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180 529,3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 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203 757,0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- 847,7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2019 года № 31/251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 № 28/229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3"/>
        <w:gridCol w:w="6"/>
        <w:gridCol w:w="1720"/>
        <w:gridCol w:w="3528"/>
        <w:gridCol w:w="10"/>
        <w:gridCol w:w="4057"/>
      </w:tblGrid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373 552,8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13 218,0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342 747,8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342 747,8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342 747,8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 ратор бюджет ных программ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386 649,0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38 731,0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38 731,0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38 731,0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232 905,0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232 905,0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230 226,0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101 371,0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101 371,0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- 13 096,2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13 096,2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13 096,2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13 096,2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