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66d0" w14:textId="bb46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23 января 2019 года № 28/229 " О бюджете города районного значения, сел, сельского округа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 августа 2019 года № 32/259. Зарегистрировано Департаментом юстиции Мангистауской области 9 августа 2019 года № 3970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23 июля 2019 года № 32/256 "О внесении изменений в решение Тупкараганского районного маслихата от 23 января 2019 года № 28/227 "О районном бюджете на 2019 - 2021 годы" (зарегистрировано в Реестре государственной регистрации нормативных правовых актов за № 3963),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Тупкараганского районного маслихата от 23 января 2019 года № 28/229 "О бюджете города районного значения, сел, сельского округа на 2019-2021 годы" (зарегистрировано в Реестре государственной регистрации нормативных правовых актов за № 3805, опубликовано 5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районного значения, сел,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1 638 059,7 тысяч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165 070,0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9 825,0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1 463 164,7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1 672 028,7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- 33 969,0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- 33 969,0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33 969,0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из районного бюджета в бюджеты города районного значения, сел, сельского округа на 2019 год выделена субвенция в сумме 1 463 164,7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Акшукур – 479 538,7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Баутино – 174 259,7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Сайын Шапагатова – 298 232,2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Таушык – 171 635,3 тысяч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Форт-Шевченко – 339 498,8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32/259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528 397,7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479 538,7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479 538,7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479 538,7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№32/259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49"/>
        <w:gridCol w:w="1317"/>
        <w:gridCol w:w="523"/>
        <w:gridCol w:w="1291"/>
        <w:gridCol w:w="1673"/>
        <w:gridCol w:w="2655"/>
        <w:gridCol w:w="81"/>
        <w:gridCol w:w="3138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210 201,7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174 259,7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174 259,7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174 259,7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№32/259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324 141,2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298 232,2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298 232,2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324 681,7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165 173,3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165 173,3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№32/259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199 015,3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171 635,3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№32/259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2019 года № 28/229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31"/>
        <w:gridCol w:w="1279"/>
        <w:gridCol w:w="508"/>
        <w:gridCol w:w="1254"/>
        <w:gridCol w:w="1631"/>
        <w:gridCol w:w="2912"/>
        <w:gridCol w:w="89"/>
        <w:gridCol w:w="3050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376 303,8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339 498,8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339 498,8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339 498,8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 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