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a973" w14:textId="b66a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января 2019 года №36/375 "О бюджете сел,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9 апреля 2019 года № 39/389. Зарегистрировано Департаментом юстиции Мангистауской области 15 апреля 2019 года № 3865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Мунайлинского районного маслихата от 19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№38/384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районного маслихата от 14 января 2019 года №35/371 "О районном бюджете на 2019-2021 годы" (зарегистрировано в Реестре государственной регистрации нормативных правовых актов за №3794),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25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№36/375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сел, сельских округов на 2019-2021 годы" (зарегистрировано в Реестре государственной регистрации нормативных правовых актов за №3800, опубликовано в Эталонном контрольном банке нормативных правовых актов Республики Казахстан от 31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сел, сельских округов на 2019 год согласно приложениям 1, 2, 3, 4, 5, 6 и 7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3 449 085,8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483 566,0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702,0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0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2 964 817,8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3 454 886,0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5 800,2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5 800,2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5 800,2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в бюджете сел, сельских округов на 2019 год из районного бюджета в бюджеты сел, сельских округов предусмотрены субвенции и текущие целевые трансферты в сумме 2 964 817,8 тысяч тенге, в том числе: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Атамекен – 394 671,0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cельскому округу Баскудык - 530 399,9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cельскому округу Батыр – 400 492,2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cеле Баянды – 217 713,0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cельскому округу Даулет – 228 788,0 тысяч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cельскому округу Кызылтобе – 460 856,0 тысяч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cеле Мангистау – 731 897,7 тысяч тенге.".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бюджетную комиссию района (председатель комисии Б.Сулейменов).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действия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апреля 2019 года №39/389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 2019 года №36/375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483 760,0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394 671,0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394 671,0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484 378,9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64 320,9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64 320,9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63 846,4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342 226,0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342 226,0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310 738,0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36 904,0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апреля 2019 года №39/389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 2019 года №36/375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638 316,9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530 399,9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530 399,9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530 399,9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639 195,8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72 210,7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491 737,9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491 737,9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112 024,9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73 687,9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73 687,9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36 332,9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апреля 2019 года №39/389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 2019 года №36/375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441 621,2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400 492,2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400 492,2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400 492,2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442 037,0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302 162,2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302 162,2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207 416,2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94 746,0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91 091,8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91 091,8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33 179,9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апреля 2019 года №39/389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 2019 года №36/375</w:t>
            </w:r>
          </w:p>
        </w:tc>
      </w:tr>
    </w:tbl>
    <w:bookmarkStart w:name="z5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248 871,0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217 713,0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217 713,0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249 166,1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41 415,7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41 415,7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40 941,2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143 832,1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143 832,1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143 832,1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45 333,3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45 333,3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апреля 2019 года №39/389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 2019 года №36/375</w:t>
            </w:r>
          </w:p>
        </w:tc>
      </w:tr>
    </w:tbl>
    <w:bookmarkStart w:name="z6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228 788,0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228 788,0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265 421,9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49 455,5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49 455,5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48 981,0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158 977,5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158 977,5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56 128,9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56 128,9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20 863,9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-613,9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апреля 2019 года №39/389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 2019 года №36/375</w:t>
            </w:r>
          </w:p>
        </w:tc>
      </w:tr>
    </w:tbl>
    <w:bookmarkStart w:name="z6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536 769,0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460 856,0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460 856,0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537 772,6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66 325,5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93 824,6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93 824,6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24 003,6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- 1 003,6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апреля 2019 года №39/389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 2019 года №36/375</w:t>
            </w:r>
          </w:p>
        </w:tc>
      </w:tr>
    </w:tbl>
    <w:bookmarkStart w:name="z7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834 939,7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731 897,7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731 897,7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731 897,7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836 913,7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70 488,5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623 740,7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623 740,7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623 740,7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- 1 974,0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