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018f" w14:textId="33f0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12 мая 2015 года № 189 "Об утверждении Правил расчета норм образования и накопления коммунальных отходов по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9 апреля 2019 года № 145. Зарегистрировано Департаментом юстиции Костанайской области 11 апреля 2019 года № 8332. Утратило силу постановлением акимата Костанайской области от 25 августа 2021 года № 404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25.08.2021 </w:t>
      </w:r>
      <w:r>
        <w:rPr>
          <w:rFonts w:ascii="Times New Roman"/>
          <w:b w:val="false"/>
          <w:i w:val="false"/>
          <w:color w:val="ff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17-3)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"Об утверждении Правил расчета норм образования и накопления коммунальных отходов по Костанайской области" от 12 мая 2015 года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17 июня 2015 года в газете "Қостанай таңы", зарегистрировано в Реестре государственной регистрации нормативных правовых актов под № 5634)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текст на русском языке не меняется;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6, изложить в новой редакции на государственном языке, текст на русском языке не меняется;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новой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9"/>
        <w:gridCol w:w="5179"/>
        <w:gridCol w:w="4432"/>
      </w:tblGrid>
      <w:tr>
        <w:trPr>
          <w:trHeight w:val="3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новой редакции на государственном языке, текст на русском языке не меняется;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10, изложить в новой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4"/>
        <w:gridCol w:w="7164"/>
        <w:gridCol w:w="2572"/>
      </w:tblGrid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14, изложить в новой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4"/>
        <w:gridCol w:w="3905"/>
        <w:gridCol w:w="5091"/>
      </w:tblGrid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16, исключить.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