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14b32" w14:textId="7514b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побережья Каратомарского водохранилища в пределах земельного участка туристической базы "Параллель" в районе Беимбета Майлина Костанайской области, режима и особых условий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4 декабря 2019 года № 518. Зарегистрировано Департаментом юстиции Костанайской области 10 декабря 2019 года № 8817.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водоохранную зону и полосу побережья Каратомарского водохранилища в пределах земельного участка туристической базы "Параллель" в районе Беимбета Майлина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водоохранной зоны и полосы побережья Каратомарского водохранилища в пределах земельного участка туристической базы "Параллель" в районе Беимбета Майлина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природных ресурсов и регулирования природопользования акимата Костанайской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побережья Каратомарского водохранилища в пределах земельного участка туристической базы "Параллель" в районе Беимбета Майлина Костанайской области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 много-летний меженный урез воды (метр)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земельного участка туристической базы "Параллель" в районе Беимбета Майлина Костанайской области, режима и особых условий их хозяйственного использования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водоохранной зоны и полосы побережья Каратомарского водохранилища в пределах земельного участка туристической базы "Параллель" в районе Беимбета Майлина Костанайской области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водоохранной полосы не допускаются: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предоставление земельных участков под садоводство и дачное строительство;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устройство палаточных городков, постоянных стоянок для транспортных средств, летних лагерей для скота;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применение всех видов пестицидов и удобрений.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Костанайской области от 30.06.2021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водоохранной зоны не допускаются: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