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e779" w14:textId="294e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21 июня 2017 года № 311 "Об определении перечня опорных сельских населенных пунктов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декабря 2019 года № 528. Зарегистрировано Департаментом юстиции Костанайской области 13 декабря 2019 года № 8822. Утратило силу постановлением акимата Костанайской области от 21 июня 2021 года № 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21.06.2021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Тарановского района Костанайской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Костанайской области от 31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Костанайского областного маслихата от 31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8743)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определении перечня опорных сельских населенных пунктов Костанайской области" от 21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июля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7134)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опорных сельских населенных пунктов Костанайской области, определенном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18, 19, 20,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7"/>
        <w:gridCol w:w="1727"/>
        <w:gridCol w:w="1727"/>
        <w:gridCol w:w="2809"/>
      </w:tblGrid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Карамырзинский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Люблинский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32, 33,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4"/>
        <w:gridCol w:w="3308"/>
        <w:gridCol w:w="1469"/>
        <w:gridCol w:w="2389"/>
      </w:tblGrid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Асенкритовский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Новоильинский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Новоильиновка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акимата Костанайской области"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