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6dc7" w14:textId="ad86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29 декабря 2018 года № 3617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декабря 2019 года № 2741. Зарегистрировано Департаментом юстиции Костанайской области 23 декабря 2019 года № 8834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утверждении государственного образовательного заказа на дошкольное воспитание и обучение, размера родительской платы на 2019 год"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3617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8235, опубликовано 4 января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214"/>
        <w:gridCol w:w="4562"/>
        <w:gridCol w:w="1033"/>
        <w:gridCol w:w="1980"/>
        <w:gridCol w:w="2752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"Бобек-Костанай"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8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9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0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1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2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3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"Большевичка"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6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7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8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19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0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ерке и К"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1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2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3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6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7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8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29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и обучения детей "Школа для малышей Елены Тереховой"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0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"Непоседа"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1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2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3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30252,7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"Детский-сад № 4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6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7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8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39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0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1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2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3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29664,4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6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28767,1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7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29169,4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8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49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0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1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29264,4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2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3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31585,1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51460,5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- 13513</w:t>
            </w:r>
          </w:p>
          <w:bookmarkEnd w:id="5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