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ae8b" w14:textId="01fa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10 мая 2017 года № 578 "Об определении мест для размещения агитационных печатных материалов и предоставлении помещений для всех кандидатов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29 октября 2019 года № 1344. Зарегистрировано Департаментом юстиции Костанайской области 31 октября 2019 года № 8724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Рудного "Об определении мест для размещения агитационных печатных материалов и предоставлении помещений для всех кандидатов для встреч с избирателями" от 10 мая 2017 года </w:t>
      </w:r>
      <w:r>
        <w:rPr>
          <w:rFonts w:ascii="Times New Roman"/>
          <w:b w:val="false"/>
          <w:i w:val="false"/>
          <w:color w:val="000000"/>
          <w:sz w:val="28"/>
        </w:rPr>
        <w:t>№ 578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июня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7098)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6, 7, 15, 18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791"/>
        <w:gridCol w:w="10108"/>
      </w:tblGrid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 Корчагина, строение 153, коммунальное государственное учреждение "Школа-гимназия № 7 имени Беймбета Майлина" акимата города Рудного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Франко, строение 32, коммунальное государственное учреждение "Школа-гимназия № 10" акимата города Рудного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8"/>
        <w:gridCol w:w="863"/>
        <w:gridCol w:w="9249"/>
      </w:tblGrid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строение 16, коммунальное государственное учреждение "Основная школа № 20" акимата города Рудного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7"/>
        <w:gridCol w:w="863"/>
        <w:gridCol w:w="9250"/>
      </w:tblGrid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Комсомольский, строение 45, коммунальное государственное казенное предприятие "Дворец развития и творчества детей и молодежи" акимата города Рудного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19, исключить.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Рудного"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Рудного.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