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844" w14:textId="76a3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4 мая 2019 года № 61. Зарегистрировано Департаментом юстиции Костанайской области 6 мая 2019 года № 8406. Утратило силу постановлением акимата Алтынсаринского района Костанайской области от 10 июня 2020 года № 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10.06.2020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Алтынсаринского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Алтынсаринской районной избирательной комиссией (по согласованию) места для размещения агитационных печатных материалов для всех кандидатов на проведение предвыборной агитации,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Алтынсаринского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Алтынсаринского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проведение предвыборной агитации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1712"/>
        <w:gridCol w:w="8510"/>
      </w:tblGrid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"Димитровская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Воробьевское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"Воробьевская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"Аппарат акима Докучаевского сельского округа Алтынсаринского района" 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"Карагайлинская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8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"Средняя школа имени Омара Шипина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Ильяса Омарова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"Лермонтовская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"Жанасуская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"Новоалексеевская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"Приозерная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"Кубековская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"Убаганская средняя школа имени Ибрая Алтынсарина с пришкольным интернатом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"Больше-Чураковская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"Ново-Николаевская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"Осиповская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"Зуевская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"Щербаковская средняя школа имени Мариям Хакимжановой отдела образования акимата Алтынсаринского района" 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8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"Сатайская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"Краснокордонская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"Свердловская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8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"Щербаковская средняя школа имени Мариям Хакимжановой отдела образования акимата Алтынсаринского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