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186fb" w14:textId="0f186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Аулиекольского района Костанайской области от 21 октября 2019 года № 224. Зарегистрировано Департаментом юстиции Костанайской области 22 октября 2019 года № 8713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17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Аулиекольского района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Костанайскому производственному филиалу акционерного общества "КазТрансГаз Аймак" публичный сервитут на земельные участки в целях прокладки и эксплуатации коммунальных, инженерных, электрических и других линий и сетей, расположенные на территории Аулиекольского района Костанайской области общей площадью 0,0067 гектара.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Аулиекольского района"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 - ресурсе акимата Аулиекольского района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Аулиекольского района.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Теменов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