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3f55b" w14:textId="0f3f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Аманкарагайского сельского округа Аулиекольского района Костанайской области от 24 декабря 2019 года № 2. Зарегистрировано Департаментом юстиции Костанайской области 9 января 2020 года № 8869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Аманкарагайского сельского округа Аулиекольского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энергетики и жилищно-коммунального хозяйства акимата Костанайской области" публичный сервитут на земельные участки в целях прокладки и эксплуатации инженерных линий и сетей, расположенные на территории села Аманкарагай Аманкарагайского сельского округа Аулиекольского района Костанайской области общей площадью 4,0485 и 5,6587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Аманкарагайского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акима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