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747e" w14:textId="e407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24 декабря 2019 года № 3. Зарегистрировано Департаментом юстиции Костанайской области 9 января 2020 года № 8870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Аманкарагайского сельского округа Аулиекольского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в целях прокладки и эксплуатации инженерных линий и сетей расположенные на территории села Аманкарагай Аманкарагайского сельского округа Аулиекольского района Костанайской области общей площадью 3,0259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