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99b9d" w14:textId="cb99b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акционерному обществу "Казахтелеком"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Денисовского района Костанайской области от 13 мая 2019 года № 76. Зарегистрировано Департаментом юстиции Костанайской области 15 мая 2019 года № 8430. Утратило силу постановлением акимата Денисовского района Костанайской области от 27 июня 2023 года № 104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Денисовского района Костанайской области от 27.06.2023 </w:t>
      </w:r>
      <w:r>
        <w:rPr>
          <w:rFonts w:ascii="Times New Roman"/>
          <w:b w:val="false"/>
          <w:i w:val="false"/>
          <w:color w:val="ff0000"/>
          <w:sz w:val="28"/>
        </w:rPr>
        <w:t>№ 104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Денисовского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акционерному обществу "Казахтелеком" публичный сервитут на земельные участки в целях прокладки и эксплуатации волоконно-оптической линии связи, расположенные на территории Денисовского района общей площадью 22,3787 гектар и 7,6302 гектар.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 акимата Денисовского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Денисовского района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района.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