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3ecb2" w14:textId="213ec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Джангельдинского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Джангельдинского района Костанайской области от 30 декабря 2019 года № 271. Зарегистрировано Департаментом юстиции Костанайской области 30 декабря 2019 года № 8851.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Джангельдинский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Джангельдинского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4 822 603,7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396 510,0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1 420,0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2 500,0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4 422 173,7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6 114 769,4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8 287,3 тысяч тенге;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11 919,3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3 632,0 тысячи тенге;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26 087,6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- 1 326 540,6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1 326 540,6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Джангельдинского района Костанайской области от 09.11.2020 </w:t>
      </w:r>
      <w:r>
        <w:rPr>
          <w:rFonts w:ascii="Times New Roman"/>
          <w:b w:val="false"/>
          <w:i w:val="false"/>
          <w:color w:val="00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района на 2020 год предусмотрено поступление целевых текущих трансфертов из республиканского и областного бюджета в следующих размерах: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увеличение оплаты труда педагогов государственных организаций дошкольного образования в сумме 15 004,0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доплату за квалификационную категорию педагогам государственных организаций среднего образования в сумме 94 408,0 тысяч тенге;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 создание цифровой образовательной инфраструктуры 31 110,0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увеличение оплаты труда педагогов государственных организаций среднего образования в сумме 283 567,0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 доплату за квалификационную категорию педагогам государственных организаций дошкольного образования в сумме 4 613,0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 оснащение камерами видеонаблюдения организаций среднего образования и дошкольных организаций в сумме 17 710,0 тысяч тенге;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 увеличение размера доплаты за проверку тетрадей и письменных работ работникам начального, основного и общего среднего образования в сумме 2 791,0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 увеличение размера доплаты за классное руководство работникам организаций начального, основного и общего среднего образования в сумме 4 713,0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на доплату за ведение на английском языке предметов естественных и математических наук в сумме 923,0 тысяч тенге;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на доплату учителям организаций образования, реализующим учебные программы начального, основного и общего среднего образования за работу в условиях обновленного содержания образования в сумме 176 883,0 тысяч тенге;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 выплату доплаты учителям, за наставничество молодым учителям в сумме 1 935,0 тысяч тенге;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на увеличение размеров должностных окладов педагогов -психологов школ в сумме 2 383,0 тысяч тенге;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на увеличение ежегодного оплачиваемого трудового отпуска продолжительностью 42 календарных дней до 56 дней педагогов государственных организаций среднего образования в сумме 1 534,0 тысяч тенге;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на увеличение ежегодного оплачиваемого трудового отпуска продолжительностью 42 календарных дней до 56 дней педагогов государственных организаций дошкольного образования в сумме 989,0 тысяч тенге;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на приобретение автобуса для подвоза детей в сумме 18 934,0 тысяч тенге;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 – 2021 годы "Еңбек" в сумме 7 947,0 тысяч тенге;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на средний ремонт участка автомобильной дороги районного значения KP-DJ-3 "Шубалан - Карасу - Кокалат" 0-39,2 км в сумме 603 000,0 тысяч тенге;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 в сумме 2 076,0 тысяч тенге;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на развитие рынка труда в сумме 27 065,0 тысяч тенге;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на реализацию Плана мероприятий по обеспечению прав и улучшению качества жизни инвалидов в сумме 1 488,0 тысяч тенге;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на выплату государственной адресной социальной помощи в сумме 41 352,0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 в сумме 14 000,0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на капитальный ремонт Каратубекской средней школы Джангельдинского района Костанайской области в сумме 172 832,0 тысяч тенге.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района на 2020 год предусмотрено поступление целевых трансфертов на развитие из областного бюджета в следующих размерах: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 реконструкцию системы водоснабжения села Колкамыс Албарбогетского сельского округа Джангельдинского района в сумме 117 000,0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приобретение автоцистерн для подвоза качественной питьевой воды в сумме 26 838,0 тысяч тенге.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района на 2020 год предусмотрено распределение сумм бюджетных кредитов местным исполнительным органам для реализации мер социальной поддержки специалистов в сумме 11 929,0 тысяч тенге.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района на 2020 год предусмотрен объем субвенций, передаваемой из областного бюджета в сумме 2 318 562,0 тысяч тенге.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2020 года.</w:t>
      </w:r>
    </w:p>
    <w:bookmarkEnd w:id="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Джангельдинского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</w:t>
            </w:r>
          </w:p>
        </w:tc>
      </w:tr>
    </w:tbl>
    <w:bookmarkStart w:name="z51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2020 год</w:t>
      </w:r>
    </w:p>
    <w:bookmarkEnd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Джангельдинского района Костанайской области от 09.11.2020 </w:t>
      </w:r>
      <w:r>
        <w:rPr>
          <w:rFonts w:ascii="Times New Roman"/>
          <w:b w:val="false"/>
          <w:i w:val="false"/>
          <w:color w:val="ff0000"/>
          <w:sz w:val="28"/>
        </w:rPr>
        <w:t>№ 334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4822603,7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4422173,7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4411515,7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4411515,7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6114769,4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107023,3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96841,7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4882,1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28426,5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206247,9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2558596,2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52762,1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34956,9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2385542,4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2332525,4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2289253,9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120291,7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55767,3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96104,9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49897,9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34086,3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24309,1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912001,2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платежей населения по оплате коммунальных услуг в режиме чрезвычайного положения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870862,2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851441,9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19420,3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19011,3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Развитие благоустройства городов 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199780,8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70742,1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58168,3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49148,2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46886,4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18394,6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48300,6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23450,5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15437,5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17040,4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1111200,3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409523,8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609676,3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и средний ремонт автомобильных дорог районного значения и улиц населенных пунктов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374627,4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365365,9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362413,0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290833,0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8287,3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26087,6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-1326540,6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1326540,6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1240103,2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90069,5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</w:t>
            </w:r>
          </w:p>
        </w:tc>
      </w:tr>
    </w:tbl>
    <w:bookmarkStart w:name="z54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2021 год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408912,0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4874898,0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4874898,0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5295510,0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259938,0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1956841,0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1905239,0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1867292,0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1228356,0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292418,0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271</w:t>
            </w:r>
          </w:p>
        </w:tc>
      </w:tr>
    </w:tbl>
    <w:bookmarkStart w:name="z56" w:id="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Джангельдинского района на 2022 год</w:t>
      </w:r>
    </w:p>
    <w:bookmarkEnd w:id="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Поступления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Продажа земли и нематериальных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2615167,0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2615167,0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3044344,0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2086306,0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1969224,0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1879575,0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76881,0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295341,0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