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048f2" w14:textId="d4048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на земельный участок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Тохтаровского сельского округа Житикаринского района Костанайской области от 18 июля 2019 года № 1. Зарегистрировано Департаментом юстиции Костанайской области 18 июля 2019 года № 8589. Утратило силу решением акима Тохтаровского сельского округа Житикаринского района Костанайской области от 29 июня 2021 года № 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Тохтаровского сельского округа Житикаринского района Костанайской области от 29.06.2021 </w:t>
      </w:r>
      <w:r>
        <w:rPr>
          <w:rFonts w:ascii="Times New Roman"/>
          <w:b w:val="false"/>
          <w:i w:val="false"/>
          <w:color w:val="ff0000"/>
          <w:sz w:val="28"/>
        </w:rPr>
        <w:t>№ 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19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69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 Тохтаровского сельского округа Житикаринского района 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акционерному обществу "Казахтелеком" публичный сервитут на земельный участок, в целях прокладки и эксплуатации волоконно-оптической линии связи, расположенный на территории села Тохтарово Тохтаровского сельского округа Житикаринского района, общей площадью 2,0088 гектаров.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Тохтаровского сельского округа Житикаринского района"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интернет-ресурсе акимата Житикаринского района после его официального опубликования.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