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1346" w14:textId="08f1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Пригородное Житикаринского района Костанайской области от 12 апреля 2019 года № 1. Зарегистрировано Департаментом юстиции Костанайской области 18 апреля 2019 года № 8360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села Пригородное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Житикаринского района села Пригородное, площадью 1,71 гектара,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Пригородное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Пригородное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