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c2e2" w14:textId="babc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17 мая 2018 года № 256 "Об утверждении Регламента собрания местного сообщества поселка Карабалык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ноября 2019 года № 443. Зарегистрировано Департаментом юстиции Костанайской области 27 ноября 2019 года № 8786. Утратило силу решением маслихата Карабалыкского района Костанайской области от 17 января 2020 года № 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17.01.2020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поселка,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поселка Карабалык Карабалыкского района Костанайской области" от 17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7791)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