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5f18" w14:textId="20d5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Костанайского района Костанайской области от 7 июня 2019 года № 3. Зарегистрировано Департаментом юстиции Костанайской области 10 июня 2019 года № 8515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Жамбылского сельского округа Костанайского района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участки, расположенные на территории Жамбылского сельского округа Костанайского района, общей площадью 1,058 гектара,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Жамбылского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