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b4374" w14:textId="7ab4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Надеждинского сельского округа Костанайского района Костанайской области от 7 июня 2019 года № 1. Зарегистрировано Департаментом юстиции Костанайской области 10 июня 2019 года № 8516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 Надеждинского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села Надеждинка Надеждинского сельского округа Костанайского района, общей площадью 2,6884 гектара, в целях прокладки и эксплуатации волоконно – 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Надеждинского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Надеждинского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Мендекинов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