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074db" w14:textId="ac074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2018 года № 244 "О бюджетах села, сельских округов Мендыкаринского района на 2019 - 2021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27 ноября 2019 года № 327. Зарегистрировано Департаментом юстиции Костанайской области 6 декабря 2019 года № 8809.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Мендыкаринский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бюджетах села, сельских округов Мендыкаринского района на 2019 - 2021 годы" от 25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8194)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села Боровское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- 438 661,3,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- 37 598,0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- 212,0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- 400 851,3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- 440 011,6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1 350,3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- 1 350,3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Учесть, что в бюджете села Боровское предусмотрен объем субвенций, передаваемых из районного бюджета на 2019 год в сумме 106 961,0 тысяч тенге и целевые текущие трансферты в сумме 293 890,3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Михайловского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- 35 857,0 тысяч тенге, в том числе по: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- 8 579,0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- 205,0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- 27 073,0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- 36 324,3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467,3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- 467,3 тысяч тенге.";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бюджете Михайловского сельского округа предусмотрен объем субвенций, передаваемых из районного бюджета на 2019 год в сумме 21 971,0 тысяч тенге и целевые текущие трансферты в сумме 5 102,0 тысяч тенге.";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Первомайского сельского округа на 2019 - 2021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- 21 521,0 тысяч тенге, в том числе по: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- 9 848,0 тысяч тенге;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- 286,0 тысяч тенге;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- 11 387,0 тысяч тенге;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- 23 253,3 тысяч тенге;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тенге, в том числе: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– 1 732,3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- 1 732,3 тысяч тенге.";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Первомайского сельского округа предусмотрен объем субвенций, передаваемых из районного бюджета на 2019 год в сумме 9 121,0 тысяч тенге и целевые текущие трансферты в сумме 2 266,0 тысяч тенге.";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Арыков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59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Боровское Мендыкаринского района на 2019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438661,3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400851,3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440011,6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268491,3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Михайловского сельского округа Мендыкаринского района на 2019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27073,0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244</w:t>
            </w:r>
          </w:p>
        </w:tc>
      </w:tr>
    </w:tbl>
    <w:bookmarkStart w:name="z65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Мендыкаринского района на 2019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 (-) / (профицит) (+)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