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b2ed" w14:textId="0b3b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Шолаксай Наурзумского района Костанайской области от 20 мая 2019 года № 1. Зарегистрировано Департаментом юстиции Костанайской области 23 мая 2019 года № 8466. Утратило силу решением акима села Шолаксай Наурзумского района Костанайской области от 10 сентября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Шолаксай Наурзумского района Костанайской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Шолаксай Наурзумского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земельном участке общей площадью 3,0738 гектара, расположенный на территории села Шолаксай Наурзумского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Шолаксай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села Шолаксай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Киселева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