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fbb7" w14:textId="856f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22 ноября 2019 года № 309. Зарегистрировано Департаментом юстиции Костанайской области 27 ноября 2019 года № 8784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Костанайскому производственному филиалу акционерного общества "КазТрансГаз Аймак" публичный сервитут на земельные участки в целях прокладки и эксплуатации коммунальных, инженерных, электрических и других линий и сетей, а также объектов транспортной инфраструктуры, расположенные на территории района Беимбета Майлина общей площадью 7,1881 гектаров,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района Беимбета Майлина"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8"/>
        <w:gridCol w:w="1368"/>
        <w:gridCol w:w="4782"/>
        <w:gridCol w:w="4782"/>
      </w:tblGrid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пастбища, гектар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Павловский сельский округ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0,0897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0,0897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Павловский сельский округ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2,7516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2,7516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Павловский сельский округ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1,0055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1,0055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Новоильиновский сельский округ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1,1698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1,1698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Новоильиновский сельский округ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1,0888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1,0888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Новоильиновский сельский округ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0,6219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0,6219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Новоильиновский сельский округ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0,4608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