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57b0c" w14:textId="8d57b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6 июня 2016 года № 23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Узункольского района Костанайской области от 5 июня 2019 года № 287. Зарегистрировано Департаментом юстиции Костанайской области 20 июня 2019 года № 8545. Утратило силу решением маслихата Узункольского района Костанайской области от 19 августа 2020 года № 401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Узункольского района Костанайской области от 19.08.2020 </w:t>
      </w:r>
      <w:r>
        <w:rPr>
          <w:rFonts w:ascii="Times New Roman"/>
          <w:b w:val="false"/>
          <w:i w:val="false"/>
          <w:color w:val="ff0000"/>
          <w:sz w:val="28"/>
        </w:rPr>
        <w:t>№ 401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Узункольский районный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оказания социальной помощи, установления размеров и определения перечня отдельных категорий нуждающихся граждан" от 6 июня 2016 года </w:t>
      </w:r>
      <w:r>
        <w:rPr>
          <w:rFonts w:ascii="Times New Roman"/>
          <w:b w:val="false"/>
          <w:i w:val="false"/>
          <w:color w:val="000000"/>
          <w:sz w:val="28"/>
        </w:rPr>
        <w:t>№ 23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28 июля 2016 года в районной газете "Нұрлы жол", зарегистрировано в Реестре государственной регистрации нормативных правовых актов под № 6531)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7)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участникам и инвалидам Великой Отечественной войны, ко Дню Победы в Великой Отечественной войне, без учета доходов, в размере 300000 (триста тысяч) тенге;".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 свое действие на отношения, возникшие с 9 мая 2019 года.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