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74155" w14:textId="2874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Костряковского сельского округа Федоровского района Костанайской области от 17 июня 2019 года № 18. Зарегистрировано Департаментом юстиции Костанайской области 18 июня 2019 года № 8540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Костряковского сельского округа Федоровского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"SilkNetCom" публичный сервитут на земельный участок, расположенный на территории села Костряковка Костряковского сельского округа Федоровского района Костанайской области, площадью 2,1006 гектар, в целях прокладки и эксплуатации волоконно-оптической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Костряковского сельского округа Федоровского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Федоровского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Андренко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