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b6ad0" w14:textId="7fb6a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областного маслихата от 13 декабря 2018 года № 288/26 "Об областном бюджете на 2019 - 2021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Павлодарской области от 15 марта 2019 года № 328/29. Зарегистрировано Департаментом юстиции Павлодарской области 19 марта 2019 года № 6272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Павлодарский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от 13 декабря 2018 года № 288/26 "Об областном бюджете на 2019 - 2021 годы" (зарегистрированное в Реестре государственной регистрации нормативных правовых актов за № 6178, опубликованное 25 декабря 2018 года в Эталонном контрольном банке нормативных правовых актов Республики Казахстан) следующие изменения и дополнения: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"174467948" заменить цифрами "175002469";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"32360184" заменить цифрами "32863828";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"170111" заменить цифрами "184733";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"141936853" заменить цифрами "141953108";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цифры "174143987" заменить цифрами "174737070";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3):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"5107621" заменить цифрами "5020324";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"10028319" заменить цифрами "10010738";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"4920698" заменить цифрами "4990414";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4):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"153500" заменить цифрами "435657";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"153500" заменить цифрами "435657";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 цифры "-4937160" заменить цифрами "-5190582";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 цифры "4937160" заменить цифрами "5190582";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"52,6" заменить цифрами "48,6";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"50" заменить цифрами "45,2";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3) цифры "50" заменить цифрами "39,3";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"47,4" заменить цифрами "51,4";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"50" заменить цифрами "54,8";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цифры "50" заменить цифрами "60,7";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второй исключить;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"613332" заменить цифрами "1262965";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"16312" заменить цифрами "965460";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"1060972" заменить цифрами "1050972";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"300000" заменить цифрами "319193";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абзацами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"40000 тысяч тенге – на капитальный ремонт систем теплоснабжения;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240000 тысяч тенге – на приобретение имущества в коммунальную собственность.";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"2543245" заменить цифрами "2873632";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"1353097" заменить цифрами "1495540";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"3932303" заменить цифрами "3928670";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"6559124" заменить цифрами "6541543";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"1907857" заменить цифрами "1854318";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"передачей коммунального государственного учреждения "Дом милосердия" отдела занятости и социальных программ города Павлодара, акимата города Павлодара на областной уровень - 36864 тысячи тенге.";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областного маслихата по экономике и бюджету.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2019 года.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Бойчин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Бексеитова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(XXIX сессия, VI созыв)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марта 2019 года № 328/29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(XXVI сессия, VI созыв) от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2018 года № 288/26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2019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 и дополнениями)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2"/>
        <w:gridCol w:w="1463"/>
        <w:gridCol w:w="942"/>
        <w:gridCol w:w="3302"/>
        <w:gridCol w:w="56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6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175 002 469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32 863 828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10 344 476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10 344 476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9 178 959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9 178 959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13 340 393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13 282 293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58 100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184 733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143 633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14 754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2 778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78 872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47 229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41 100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41 100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141 953 108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31 929 597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31 929 597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110 023 511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110 023 511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0"/>
        <w:gridCol w:w="770"/>
        <w:gridCol w:w="1046"/>
        <w:gridCol w:w="1046"/>
        <w:gridCol w:w="5693"/>
        <w:gridCol w:w="29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174 737 070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3 291 586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1 828 863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59 505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59 505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1 611 062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1 356 668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43 744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33 680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8 715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168 255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158 296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области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158 296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1 014 983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1 014 983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134 660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13 407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625 716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240 000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212 898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212 898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207 963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234 842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71 517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28 233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43 284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недропользования, окружающей среды и водных ресурсов области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91 217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недропользования, окружающей среды и водных ресурсов на местном уровне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91 217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предпринимательства, торговли и туризма области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72 108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торговли и туризма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72 108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274 174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31 137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 и гражданской защите области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31 137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31 137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243 037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23 651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мобилизационной подготовки и чрезвычайных ситуаций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23 651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32 787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32 787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 и гражданской защите области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186 599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мобилизационной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подготовки и гражданской защиты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29 800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областного масштаба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70 193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3 339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83 267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6 488 336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6 488 336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6 488 336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5 801 182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680 254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24 408 123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11 919 818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9 834 242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1 401 358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2 925 354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417 874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доплату учителям, прошедшим стажировку по языковым курсам и на доплату учителям за замещение на период обучения основного сотрудника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309 859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доплату учителям организаций образования, реализующим учебные программы начального, основного и общего среднего образования по обновленному содержанию образования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3 520 127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доплату за квалификацию педагогического мастерства учителям, прошедшим национальный квалификационный тест и реализующим образовательные программы начального, основного и общего среднего образования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1 203 654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074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увеличение размеров должностных окладов и на доплату за квалификацию педагогического мастерства педагогам-психологам школ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56 016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834 880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дополнительного образования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264 678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строительство и реконструкцию объектов начального, основного среднего и общего среднего образования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553 258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16 944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1 250 696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639 333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611 363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8 414 932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395 857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395 857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6 518 187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6 280 882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послесреднего образования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237 305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1 500 888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технического, профессионального и послесреднего образования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1 500 888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1 471 748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6 242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участников избирательного процесса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6 242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1 461 191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Программы развития продуктивной занятости и массового предпринимательства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1 461 191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 послевузовское образование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188 151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136 786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136 786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51 365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51 365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2 413 474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2 413 474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113 616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областных государственных учреждениях образования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43 111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79 387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129 313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241 563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областным государственным учреждениям образования за высокие показатели работы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86 912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422 607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1 262 965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11 200 536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5 656 008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1 231 363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181 132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88 227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961 114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медицинской организацией мероприятий, снижающих половое влечение, осуществляемые на основании решения суда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4 424 645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4 424 645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960 010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960 010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960 010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68 583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68 583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68 583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4 515 935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4 515 935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141 258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176 533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7 872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19 510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4 170 762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5 993 052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3 440 113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2 451 768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659 227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в государственных медико-социальных учреждениях (организациях) для детей с нарушениями функций опорно-двигательного аппарата, в центрах оказания специальных социальных услуг, в центрах социального обслуживания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124 820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1 128 889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155 485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170 797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районным (городов областного значения) бюджетам на выплату государственной адресной социальной помощи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113 908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98 642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988 345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977 439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10 906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286 747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286 747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255 925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субсидирование затрат работодателя на создание специальных рабочих мест для трудоустройства инвалидов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30 822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2 266 192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2 199 421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119 050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текущих мероприятий, направленных на развитие рынка труда, в рамках Программы развития продуктивной занятости и массового предпринимательства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11 010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реализацию мероприятий, направленных на развитие рынка труда, в рамках Программы развития продуктивной занятости и массового предпринимательства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1 236 939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10 726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обеспечение прав и улучшение качества жизни инвалидов в Республике Казахстан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190 445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295 615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17 220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размещение государственного социального заказа в неправительственных организациях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229 648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8 673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79 754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труда области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66 771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66 771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29 166 713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7 887 426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7 887 426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строительство и (или) реконструкцию жилья коммунального жилищного фонда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1 882 875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и (или) обустройство инженерно-коммуникационной инфраструктуры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6 004 551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20 676 977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12 847 420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 в сельских населенных пунктах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12 847 420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7 829 557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76 131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5 459 681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146 888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1 849 499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297 358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602 310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602 310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профилактической дезинсекции и дератизации (за исключением дезинсекции и дератизации на территории природных очагов инфекционных и паразитарных заболеваний, а также в очагах инфекционных и паразитарных заболеваний)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602 310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7 838 276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1 601 727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1 601 727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322 344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645 517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633 866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4 532 228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4 532 228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58 653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84 797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3 613 467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174 611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600 700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1 222 984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765 500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765 500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90 409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44 184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46 225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367 075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129 328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237 747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58 030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предпринимательства, торговли и туризма области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58 030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58 030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423 307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119 514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внутренней политики на местном уровне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119 514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88 241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управления архивным делом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81 895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6 346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области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215 552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молодежной политики на местном уровне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30 791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184 761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4 630 040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4 630 040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4 490 995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теплоэнергетической системы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4 490 995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недропользования, окружающей среды и водных ресурсов области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139 045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139 045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19 136 182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17 113 017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16 888 607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108 866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семеноводства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1 322 030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25 587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900 000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37 881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700 000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4 883 893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в рамках гарантирования и страхования займов субъектов агропромышленного комплекса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3 413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5 984 957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13 612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1 554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2 363 363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392 239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ревизионных союзов сельскохозяйственных кооперативов на проведение внутреннего аудита сельскохозяйственных кооперативов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Программы развития продуктивной занятости и массового предпринимательства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126 945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операционных затрат микрофинансовых организаций в рамках Программы развития продуктивной занятости и массового предпринимательства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20 327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224 410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50 301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40 858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129 706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346 862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недропользования, окружающей среды и водных ресурсов области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346 862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346 862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1 565 269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недропользования, окружающей среды и водных ресурсов области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1 565 269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90 992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1 474 277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111 034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61 654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61 654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за использованием и охраной земель области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49 380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49 380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3 226 609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3 226 609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3 002 069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82 600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965 460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1 954 009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 и градостроительства области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174 326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46 376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комплексных схем градостроительного развития и генеральных планов населенных пунктов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76 687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51 263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50 214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46 419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11 597 256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11 200 295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11 200 295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3 342 750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887 644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финансирование приоритетных проектов транспортной инфраструктуры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4 521 213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2 448 688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396 961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396 961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транспорта и коммуникаций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77 768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319 193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13 984 938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экономической деятельности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2 557 140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2 557 140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 специальных экономических зон, индустриальных зон, индустриальных парков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2 557 140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2 641 408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590 097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 - 2020"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590 097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предпринимательства, торговли и туризма области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2 051 311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Государственной программы поддержки и развития бизнеса "Дорожная карта бизнеса - 2020"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43 000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Государственной программы поддержки и развития бизнеса "Дорожная карта бизнеса - 2020"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1 807 286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73 180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Государственной программы поддержки и развития бизнеса "Дорожная карта бизнеса - 2020"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46 000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Программы развития продуктивной занятости и массового предпринимательства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81 845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8 786 390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1 070 133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1 070 133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68 054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68 054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4 579 290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650 620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в связи с изменением размера минимальной заработной платы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3 928 670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9 193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9 193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2 366 361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инженерной инфраструктуры в рамках Программы развития регионов до 2020 года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1 134 108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1 232 253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индустриально-инновационного развития области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693 359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индустриально-инновационной деятельности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255 015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283 644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154 700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64 565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64 565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64 565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местных исполнительных органов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50 504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14 061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33 436 684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33 436 684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33 436 684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27 470 442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5 622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3 869 781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2 073 881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 на развитие, выделенных в истекшем финансовом году, разрешенных доиспользовать по решению Правительства Республики Казахстан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16 958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5 020 324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10 010 738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146 000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146 000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предпринимательства, торговли и туризма области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146 000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Программы развития продуктивной занятости и массового предпринимательства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146 000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6 810 516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6 810 516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6 541 543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проектирование и (или) строительство жилья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6 541 543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268 973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реконструкцию и строительство систем тепло-, водоснабжения и водоотведения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268 973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2 656 551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1 785 426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1 785 426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Программы развития продуктивной занятости и массового предпринимательства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1 785 426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871 125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871 125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871 125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397 671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397 671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предпринимательства, торговли и туризма области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397 671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содействие развитию предпринимательства в областных центрах и моногородах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397 671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4 990 414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4 990 414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4 914 263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бюджетных кредитов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76 151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435 657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435 657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435 657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435 657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предпринимательства, торговли и туризма области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435 657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435 657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-5 190 582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5 190 582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9 864 738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9 864 738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эмиссионные ценные бумаги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6 541 543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3 323 195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5 021 310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5 021 310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5 021 310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3 715 028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1 230 131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республиканского бюджета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76 151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347 154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347 154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347 154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(XXIX сессия, VI созыв)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марта 2019 года № 328/29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(XXVI сессия, VI созыв) от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2018 года № 288/26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2020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 и дополнениями)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2"/>
        <w:gridCol w:w="1463"/>
        <w:gridCol w:w="942"/>
        <w:gridCol w:w="3302"/>
        <w:gridCol w:w="56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6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111 596 522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13 483 682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13 483 682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13 425 001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58 681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133 400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92 300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1 926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2 778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74 970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12 626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41 100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41 100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97 978 540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53 366 043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53 366 043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44 612 497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44 612 497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3"/>
        <w:gridCol w:w="803"/>
        <w:gridCol w:w="1091"/>
        <w:gridCol w:w="1091"/>
        <w:gridCol w:w="5409"/>
        <w:gridCol w:w="310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111 550 926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2 371 689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1 753 402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59 630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59 630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1 530 219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1 358 647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9 573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158 542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163 553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163 553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153 596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153 596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140 189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13 407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221 312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221 312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216 179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243 379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74 037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29 540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44 497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недропользования, окружающей среды и водных ресурсов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93 918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недропользования, окружающей среды и водных ресурсов на местном уровне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93 918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предпринимательства, торговли и туризма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75 424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торговли и туризма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75 424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118 456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31 102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31 102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31 102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87 354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53 255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областного масштаба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53 255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34 099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34 099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4 850 896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4 850 896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4 850 896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4 843 996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16 362 754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5 366 535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4 388 322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1 274 956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2 694 009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419 357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978 213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576 411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401 802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9 867 399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408 760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408 760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6 607 960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6 365 543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послесреднего образования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242 417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2 850 679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технического, профессионального и послесреднего образования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2 850 679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 послевузовское образование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208 342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142 257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142 257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66 085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66 085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915 990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915 990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118 927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областных государственных учреждениях образования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42 513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82 562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142 555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237 406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областным государственным учреждениям образования за высокие показатели работы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35 360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89 643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167 024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1 575 754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1 152 346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1 152 346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177 787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974 559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180 375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180 375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180 375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63 233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63 233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63 233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179 800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179 800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147 152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20 291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3 573 925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3 117 919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2 125 122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595 668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в государственных медико-социальных учреждениях (организациях) для детей с нарушениями функций опорно-двигательного аппарата, в центрах оказания специальных социальных услуг, в центрах социального обслуживания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118 603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1 095 335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149 049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166 467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992 797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950 613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42 184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266 161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266 161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266 161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189 845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120 697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111 675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труда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69 148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69 148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3 924 003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183 422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183 422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строительство и (или) реконструкцию жилья коммунального жилищного фонда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135 622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и (или) обустройство инженерно-коммуникационной инфраструктуры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3 138 271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1 143 900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 в сельских населенных пунктах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1 143 900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1 994 371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78 694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1 762 575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153 102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602 310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602 310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профилактической дезинсекции и дератизации (за исключением дезинсекции и дератизации на территории природных очагов инфекционных и паразитарных заболеваний, а также в очагах инфекционных и паразитарных заболеваний)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602 310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6 960 577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1 308 790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1 308 790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313 821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321 834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673 135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4 070 665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4 070 665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61 140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92 334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3 917 191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1 104 772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654 126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654 126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93 983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45 909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48 074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356 663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128 808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227 855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27 264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предпринимательства, торговли и туризма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27 264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27 264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449 086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123 550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внутренней политики на местном уровне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123 550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84 782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управления архивным делом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84 782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240 754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молодежной политики на местном уровне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32 118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208 636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7 209 760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6 736 276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6 625 022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114 040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семеноводства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603 800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25 236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37 881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233 800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3 374 928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392 239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ревизионных союзов сельскохозяйственных кооперативов на проведение внутреннего аудита сельскохозяйственных кооперативов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111 254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52 589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55 120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306 171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недропользования, окружающей среды и водных ресурсов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306 171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306 171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53 212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недропользования, окружающей среды и водных ресурсов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53 212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53 212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114 101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63 152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63 152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за использованием и охраной земель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50 949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50 949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534 733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534 733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443 176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79 631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363 545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 и градостроительства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44 768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44 768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46 789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46 789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1 534 911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1 454 476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1 454 476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531 326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923 150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80 435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80 435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транспорта и коммуникаций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80 435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34 938 439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экономической деятельности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83 405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83 405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 специальных экономических зон, индустриальных зон, индустриальных парков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83 405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1 888 246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 - 2020"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предпринимательства, торговли и туризма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1 879 593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Единой программы поддержки и развития бизнеса "Дорожная карта бизнеса 2020"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Единой программы поддержки и развития бизнеса "Дорожная карта бизнеса 2020"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1 807 286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Единой программы поддержки и развития бизнеса "Дорожная карта бизнеса 2020"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32 966 788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1 040 228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1 040 228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70 777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70 777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277 500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277 500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30 260 628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9 561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новые инициативы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30 251 067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1 116 898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инженерной инфраструктуры в рамках Программы развития регионов до 2020 года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59 680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1 057 218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индустриально-инновационного развития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200 757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индустриально-инновационной деятельности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92 722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108 035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25 647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25 647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25 647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местных исполнительных органов 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11 229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14 418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27 569 382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27 569 382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27 569 382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27 569 382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-7 771 455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7 771 455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7 771 455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7 771 455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282 157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282 157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282 157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282 157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предпринимательства, торговли и туризма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282 157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282 157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7 534 894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-7 534 894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7 534 894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7 534 894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7 534 894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6 416 463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1 118 431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(XXIX сессия, VI созыв)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марта 2019 года № 328/29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(XXVI сессия, VI созыв) от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2018 года № 288/26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2021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 и дополнениями)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2"/>
        <w:gridCol w:w="1463"/>
        <w:gridCol w:w="942"/>
        <w:gridCol w:w="3302"/>
        <w:gridCol w:w="56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6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112 751 310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14 645 864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14 645 864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14 586 596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59 268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125 906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84 806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2 003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2 778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78 719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1 306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41 100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41 100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97 978 540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53 366 043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53 366 043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44 612 497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44 612 497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6"/>
        <w:gridCol w:w="806"/>
        <w:gridCol w:w="1095"/>
        <w:gridCol w:w="1095"/>
        <w:gridCol w:w="5382"/>
        <w:gridCol w:w="311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112 448 663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2 420 540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1 797 070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61 079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61 079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1 569 858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1 397 127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9 573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159 701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166 133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области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166 133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155 768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155 768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142 361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13 407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219 676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219 676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219 676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248 026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75 537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30 066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45 471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недропользования, окружающей среды и водных ресурсов области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95 619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недропользования, окружающей среды и водных ресурсов на местном уровне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95 619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предпринимательства, торговли и туризма области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76 870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торговли и туризма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76 870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120 313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31 102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31 102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31 102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89 211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53 748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областного масштаба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53 748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35 463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35 463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4 916 106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4 916 106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4 916 106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4 909 206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13 703 551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5 438 913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4 448 215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1 286 624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2 738 767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422 824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990 698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581 266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409 432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7 114 432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415 415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415 415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6 699 017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6 454 002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послесреднего образования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245 015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 послевузовское образование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214 033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147 948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147 948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66 085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66 085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931 506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931 506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120 890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областных государственных учреждениях образования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42 838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85 864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148 257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239 027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областным государственным учреждениям образования за высокие показатели работы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36 774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90 832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167 024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1 611 618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1 176 171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1 176 171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179 526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996 645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187 590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187 590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187 590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64 119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64 119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64 119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183 738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183 738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149 951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8 514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21 102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3 641 438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3 171 473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2 163 112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606 424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в государственных медико-социальных учреждениях (организациях) для детей с нарушениями функций опорно-двигательного аппарата, в центрах оказания специальных социальных услуг, в центрах социального обслуживания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119 657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1 116 957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151 163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168 911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1 008 361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965 777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42 584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276 807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276 807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276 807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193 158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122 611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113 478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8 764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труда области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70 547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70 547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2 278 344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1 676 034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1 676 034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80 251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1 437 797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157 986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602 310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602 310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профилактической дезинсекции и дератизации (за исключением дезинсекции и дератизации на территории природных очагов инфекционных и паразитарных заболеваний, а также в очагах инфекционных и паразитарных заболеваний)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602 310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7 165 550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1 325 782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1 325 782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322 267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325 501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678 014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4 217 959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4 217 959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62 368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96 013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4 059 578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1 136 070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680 291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680 291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96 730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46 733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49 997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359 049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129 692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229 357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предпринимательства, торговли и туризма области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457 384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125 148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внутренней политики на местном уровне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125 148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86 658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управления архивным делом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86 658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области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245 578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молодежной политики на местном уровне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32 773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212 805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7 137 544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6 659 499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6 545 065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116 040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семеноводства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603 800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185 500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26 750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973 000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37 881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757 000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3 424 977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415 773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ревизионных союзов сельскохозяйственных кооперативов на проведение внутреннего аудита сельскохозяйственных кооперативов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114 434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53 564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57 325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308 664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недропользования, окружающей среды и водных ресурсов области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308 664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308 664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55 341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недропользования, окружающей среды и водных ресурсов области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55 341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55 341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114 040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64 350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64 350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за использованием и охраной земель области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49 690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49 690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174 137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174 137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81 137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81 137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 и градостроительства области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45 322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45 322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47 678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47 678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962 831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880 599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880 599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880 599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82 232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82 232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транспорта и коммуникаций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82 232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40 732 487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предпринимательства, торговли и туризма области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40 729 047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376 316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376 316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73 608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73 608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285 390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285 390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38 849 169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новые инициативы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38 849 169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937 748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937 748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индустриально-инновационного развития области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206 816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индустриально-инновационной деятельности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94 460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112 356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14 822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14 822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14 822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14 822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27 569 382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27 569 382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27 569 382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27 569 382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-1 774 362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1 774 362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1 774 362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1 774 362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282 157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282 157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282 157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282 157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предпринимательства, торговли и туризма области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282 157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282 157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1 794 852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-1 794 852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1 794 852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1 794 852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1 794 852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1 794 852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