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ad8a" w14:textId="b8aad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13 декабря 2018 года № 288/26 "Об областном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14 июня 2019 года № 345/31. Зарегистрировано Департаментом юстиции Павлодарской области 18 июня 2019 года № 6423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13 декабря 2018 года № 288/26 "Об областном бюджете на 2019 - 2021 годы" (зарегистрированное в Реестре государственной регистрации нормативных правовых актов за № 6178, опубликованное 25 декабря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"175002469" заменить цифрами "192814973";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"32863828" заменить цифрами "35554530";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"184733" заменить цифрами "1116374";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"800" заменить цифрами "23434";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"141953108" заменить цифрами "156120635";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"174737070" заменить цифрами "193779574";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"5020324" заменить цифрами "4926139";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"4990414" заменить цифрами "5084599";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"435657" заменить цифрами "-794343";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финансовых активов государства – 1230000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"-5190582" заменить цифрами "-5096397";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"5190582" заменить цифрами "5096397";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"45,2" заменить цифрами "45";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"54,8" заменить цифрами "55";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"1262965" заменить цифрами "1723613";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"1877090 тысяч тенге – на проведение мероприятий по благоустройству и освещению населенных пунктов и объектов туризма;";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"410700" заменить цифрами "419700";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"76706" заменить цифрами "50435";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"965460" заменить цифрами "58000";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"51263" заменить цифрами "43574";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"1050972" заменить цифрами "1466351";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"1639193 тысячи тенге – на проведение капитального, среднего и текущего ремонта автомобильных дорог районного значения и улиц населенных пунктов;";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"428660 тысяч тенге –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10688 тысяч тенге – на расходы текущего характера в сфере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126527 тысяч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"359462" заменить цифрами "706088";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"792828" заменить цифрами "804533";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"2873632" заменить цифрами "3772192";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"1296415" заменить цифрами "1479150";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"59690" заменить цифрами "86046";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"304868" заменить цифрами "370557";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"1495540" заменить цифрами "2212005";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"153601" заменить цифрами "138137";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"116075 тысяч тенге – на реализацию бюджетных инвестиционных проектов в моногородах.";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второй, третий, четвертый, пятый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"113908" заменить цифрами "1375844";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"977788" заменить цифрами "1342777";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"3470241" заменить цифрами "4191600";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"8995589 тысяч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"5089656 тысяч тенге – на увеличение оплаты труда учителей и педагогов-психологов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1200000 тысяч тенге –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381596 тысяч тенге –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1130509 тысяч тенге – на реализацию мероприятий по социальной и инженерной инфраструктуре в сельских населенных пунктах в рамках проекта "Ауыл-Ел бесігі".";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"9973788" заменить цифрами "10373788";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"4163266" заменить цифрами "5063266";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"1396500" заменить цифрами "1101919";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"1074418" заменить цифрами "774418";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"1044674 тысячи тенге – на реализацию бюджетных инвестиционных проектов в моногородах.";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"1854318" заменить цифрами "1829318";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"650620" заменить цифрами "387348";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экономике и бюджету.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345/31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852"/>
        <w:gridCol w:w="549"/>
        <w:gridCol w:w="7060"/>
        <w:gridCol w:w="32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192 814 973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35 554 530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10 728 527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10 728 527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9 494 883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9 494 883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15 331 120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15 273 020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1 116 374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163 467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78 872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37 993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277 907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156 120 635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31 904 597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31 904 597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124 216 038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124 216 038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651"/>
        <w:gridCol w:w="885"/>
        <w:gridCol w:w="885"/>
        <w:gridCol w:w="6710"/>
        <w:gridCol w:w="25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193 779 574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3 585 634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2 114 016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1 877 073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1 413 131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1 062 913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625 716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202 628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защиты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5 821 026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880 254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27 249 898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12 335 165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10 139 752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1 494 600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3 102 819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452 677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5 089 656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827 412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553 258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1 368 001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10 275 451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6 754 587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6 517 282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3 134 049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3 134 049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1 513 178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1 504 205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2 937 953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2 937 953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258 920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1 723 613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11 338 032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5 720 997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1 296 352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4 424 645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4 424 645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4 538 361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4 538 361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177 059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4 170 762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7 828 580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4 873 134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3 850 109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677 209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140 366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1 203 688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187 322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1 375 844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2 596 916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1 601 928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295 615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33 582 595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9 874 417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9 874 417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2 229 501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6 016 256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1 628 660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23 105 868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14 154 664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14 145 980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8 951 204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6 542 416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8 303 486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1 657 068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1 657 068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278 290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669 454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709 324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4 793 899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4 793 899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3 832 621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609 700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1 251 395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765 500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543 094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125 847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84 124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245 029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4 335 050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4 335 050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4 196 414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4 196 414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17 071 291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14 963 090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14 763 141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628 018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4 838 375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4 626 475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2 363 363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1 574 241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90 992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1 483 249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3 088 269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2 720 699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163 501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53 714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15 138 731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13 416 919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13 416 919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3 281 131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887 644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5 657 951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3 590 193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1 721 812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1 639 193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21 768 179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2 160 631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2 160 631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2 160 631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3 164 804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923 493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2 241 311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73 180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81 845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16 442 744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1 244 186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1 070 133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9 764 533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387 348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8 995 589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381 596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861 438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861 438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73 169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3 414 291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1 160 749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773 107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283 644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33 436 684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27 470 442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3 869 781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2 073 881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4 926 139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10 010 738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6 810 516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2 656 551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1 785 426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871 125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397 671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5 008 448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-794 343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435 657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1 230 000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-5 096 397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5 096 397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9 864 738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9 864 738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6 541 543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3 323 195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5 115 495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3 715 028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1 324 316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76 151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347 154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2019 года № 345/31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XXVI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111 596 522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13 483 682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13 483 682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13 425 001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58 681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133 400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74 970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97 978 540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111 550 926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2 296 265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1 753 402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1 530 219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4 850 896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4 843 996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14 669 911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5 366 535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4 388 322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1 274 956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2 694 009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978 213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576 411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8 174 556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6 607 960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6 365 543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1 157 836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915 990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1 152 346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974 559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3 117 919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2 125 122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1 095 335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992 797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950 613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266 161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2 537 533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322 885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746 564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2 410 998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2 179 202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6 964 316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1 308 790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321 834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4 074 404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3 917 191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1 104 772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654 126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356 663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7 209 760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6 736 276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6 625 022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3 374 928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1 446 309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1 365 874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923 150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34 178 827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1 904 336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1 879 593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1 807 286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32 274 491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1 040 228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29 104 302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29 094 741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92 722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7 771 455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6 416 463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1 118 431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2019 года № 345/31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(XXVI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3302"/>
        <w:gridCol w:w="56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112 751 310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14 645 864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14 586 596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78 719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97 978 540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53 366 043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44 612 497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1095"/>
        <w:gridCol w:w="1095"/>
        <w:gridCol w:w="5382"/>
        <w:gridCol w:w="31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112 448 663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2 343 670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1 569 858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1 397 127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166 133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219 676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4 916 106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4 909 206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13 703 551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5 438 913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4 448 215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1 286 624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581 266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7 114 432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6 699 017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6 454 002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245 015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66 085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239 027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1 611 618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3 641 438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3 171 473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2 163 112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606 424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1 116 957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151 163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1 008 361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965 777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122 611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труда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2 325 596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1 676 034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1 437 797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602 310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7 169 289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325 501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678 014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4 221 698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4 221 698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развития туризма и спорта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4 059 578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680 291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359 049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129 692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туризма и спорта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457 384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7 137 544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6 659 499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6 545 065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3 424 977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недропользования, окружающей среды и водных ресурсов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55 341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962 831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880 599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82 232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40 758 366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40 754 926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285 390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38 801 917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38 801 917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937 748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206 816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27 569 382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1 774 362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1 794 852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