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8f37" w14:textId="ed08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9 августа 2019 года № 242/2. Зарегистрировано Департаментом юстиции Павлодарской области 13 августа 2019 года № 6503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государственных закупок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Казахстан"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Арынову А.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2019 года № 242/2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 xml:space="preserve">постановлений акимата Павлодарской области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января 2016 года № 15/1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осуществляется единым организатором" (зарегистрировано в Реестре государственной регистрации нормативных правовых актов за № 4919, опубликовано 12 февраля 2016 года в газете "Регион.kz").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9 января 2017 года № 1/1 "О внесении изменения в постановление акимата Павлодарской области от 27 января 2016 года № 15/1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осуществляется единым организатором" (зарегистрировано в Реестре государственной регистрации нормативных правовых актов за № 5360, опубликовано 13 февраля 2017 года в Эталонном контрольном банке нормативных правовых актов Республики Казахстан).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9 августа 2017 года № 236/5 "О внесении изменения в постановление акимата Павлодарской области от 27 января 2016 года № 15/1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осуществляется единым организатором" (зарегистрировано в Реестре государственной регистрации нормативных правовых актов за № 5599, опубликовано 24 августа 2017 года в Эталонном контрольном банке нормативных правовых актов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