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12ef" w14:textId="4b51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13 декабря 2018 года № 288/26 "Об областном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27 сентября 2019 года № 378/34. Зарегистрировано Департаментом юстиции Павлодарской области 1 октября 2019 года № 6553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2018 года № 288/26 "Об областном бюджете на 2019 - 2021 годы" (зарегистрированное в Реестре государственной регистрации нормативных правовых актов за № 6178, опубликованное 25 декабря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"192814973" заменить цифрами "196616529";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"35554530" заменить цифрами "36078538";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"1116374" заменить цифрами "1122625";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"23434" заменить цифрами "25347";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"156120635" заменить цифрами "159390019";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"193779574" заменить цифрами "197759536";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"4926139" заменить цифрами "5606139";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"10010738" заменить цифрами "10690738";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"-794343" заменить цифрами "-874343";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"435657" заменить цифрами "355657";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"-5096397" заменить цифрами "-5874803";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"5096397" заменить цифрами "5874803";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"52,6" заменить цифрами "55,2";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"47,4" заменить цифрами "44,8";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"1723613" заменить цифрами "1867819";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"79754" заменить цифрами "67793";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"1877090" заменить цифрами "1658690";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"419700" заменить цифрами "131973";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"58000" заменить цифрами "73261";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"1466351" заменить цифрами "1103974";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"1639193" заменить цифрами "1645889";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"40000" заменить цифрами "55000";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"126527" заменить цифрами "124429";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"499842 тысячи тенге - на софинансирование расходов по выплате государственной адресной социальной помощи.";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"706088" заменить цифрами "606088";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"804533" заменить цифрами "806877";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"3772192" заменить цифрами "3777021";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"1479150" заменить цифрами "1567868";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"163677" заменить цифрами "117452";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"133681" заменить цифрами "122881";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"370557" заменить цифрами "470557";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"2212005" заменить цифрами "2044690";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"1375844" заменить цифрами "3023705";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"1342777" заменить цифрами "2044085";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"4191600" заменить цифрами "4086128";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"8995589" заменить цифрами "9684588";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"381596" заменить цифрами "382860";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"1130509" заменить цифрами "1148150";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"96766 тысяч тенге - на развитие социальной и инженерной инфраструктуры в сельских населенных пунктах в рамках проекта "Ауыл-Ел бесігі".";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"1829318" заменить цифрами "1769318";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"387348" заменить цифрами "470348";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экономике и бюджету.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(XXXIV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378/34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(XXVI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288/26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196 616 529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36 078 538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11 091 088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11 091 088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9 655 929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9 655 929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15 331 120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15 273 020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1 122 625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680 187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680 187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159 390 019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31 844 597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31 844 597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127 545 422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127 545 422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56"/>
        <w:gridCol w:w="891"/>
        <w:gridCol w:w="891"/>
        <w:gridCol w:w="6672"/>
        <w:gridCol w:w="2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197 759 536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3 688 022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2 228 679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1 979 073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1 493 131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191 916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186 631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187 908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1 081 208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163 572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625 716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233 112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233 112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228 177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145 023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291 389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259 066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202 628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6 708 180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6 708 180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6 708 180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5 821 026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880 254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28 589 681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12 373 265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10 198 874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1 509 663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3 122 754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476 801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5 089 656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811 770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553 258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1 362 621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731 741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11 427 073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387 716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387 716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6 792 927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6 555 622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237 305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4 246 430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4 246 430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1 567 193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2017 - 2021 годы "Еңбек"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1 567 193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195 723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125 593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125 593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3 018 355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3 018 355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134 357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226 807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422 607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1 867 819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11 349 225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5 729 264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1 304 619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1 020 402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4 424 645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4 424 645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1 004 609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1 004 609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1 004 609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4 541 287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4 541 287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4 173 688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10 754 220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6 524 563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5 495 071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659 106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1 203 688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3 023 705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1 029 492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1 018 586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371 249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371 249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340 427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3 858 408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3 786 105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2 303 236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190 445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567 635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33 294 666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9 776 761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9 776 761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2 129 501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6 018 600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1 628 660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22 938 990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14 159 493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14 150 809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8 779 497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6 631 134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1 713 690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240 333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8 189 804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1 674 344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1 674 344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675 140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709 324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4 553 656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4 553 656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3 871 890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206 911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1 210 863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436 363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139 654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256 087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707 411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432 882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и в сфере религиозной деятельности на местном уровне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274 529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4 335 050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4 335 050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4 196 414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4 196 414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17 275 159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15 145 964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15 145 964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172 539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628 018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4 838 375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4 838 475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2 363 363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2017 - 2021 годы "Еңбек"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1 538 191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1 538 191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1 452 810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175 224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2 987 454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2 987 454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2 821 981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2 653 384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14 726 413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12 996 205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12 996 205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3 281 131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868 141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5 190 102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3 656 831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1 730 208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1 730 208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1 645 889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22 079 268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2 113 446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2 113 446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2 113 446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2 863 929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992 618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992 618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1 871 311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1 407 286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2017 - 2021 годы "Еңбек"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17 101 893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1 224 617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154 484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1 070 133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10 537 796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470 348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9 684 588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143 951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143 951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921 911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921 911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3 369 361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860 464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115 895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1 160 749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1 232 253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621 908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262 263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132 445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33 436 684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33 436 684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33 436 684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3 869 781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2 073 881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5 606 139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10 690 738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2017 - 2021 годы "Еңбек"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6 810 516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6 810 516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6 541 543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6 541 543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3 336 551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2 465 426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2 465 426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2017 - 2021 годы "Еңбек"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2 465 426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397 671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397 671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397 671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397 671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5 084 599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5 084 599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5 008 448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-874 343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355 657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355 657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355 657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355 657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355 657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-5 874 803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5 874 803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10 544 738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10 544 738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6 541 543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4 003 195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5 116 659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5 116 659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5 116 659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3 715 028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1 325 480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446 724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446 724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(XXXIV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378/34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(XXVI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288/26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111 596 522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13 483 682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13 483 682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13 425 001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97 978 540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53 366 043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53 366 043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44 612 497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1"/>
        <w:gridCol w:w="540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111 550 926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2 266 725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1 753 402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1 530 219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4 850 896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4 850 896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4 850 896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4 843 996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13 557 562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5 366 535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4 388 322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2 694 009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7 062 207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6 607 960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1 575 754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3 117 919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2 125 122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1 095 335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992 797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2 860 418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2 860 418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2 537 533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3 157 562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746 564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746 564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2 410 998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2 179 202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6 993 856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1 308 790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1 308 790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673 135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4 074 404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4 074 404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1 058 863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и в сфере религиозной деятельности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7 256 549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6 736 276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6 736 276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3 374 928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1 446 309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35 291 176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1 904 336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1 879 593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33 386 840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30 198 596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1 509 242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-7 771 455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6 416 463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(XXXIV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378/34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(XXVI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288/26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112 751 310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14 645 864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14 645 864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14 586 596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97 978 540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53 366 043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53 366 043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44 612 497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44 612 497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38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112 448 663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2 313 604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1 569 858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1 397 127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4 909 206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5 438 913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4 448 215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1 286 624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2 738 767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990 698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7 114 432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6 454 002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1 611 618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3 641 438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3 171 473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2 163 112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1 008 361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2 325 596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1 676 034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1 676 034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1 437 797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7 199 355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4 221 698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4 221 698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4 059 578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1 089 337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и в сфере религиозной деятельности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7 185 222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6 659 499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6 659 499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3 424 977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962 831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40 758 366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40 754 926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38 793 084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38 793 084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-1 774 362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