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4b22" w14:textId="d654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29 декабря 2018 года № 342/46 "О бюджетах поселка, сельского округа и некоторых сел города Павлодара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30 мая 2019 года № 378/52. Зарегистрировано Департаментом юстиции Павлодарской области 4 июня 2019 года № 6400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29 декабря 2018 года № 342/46 "О бюджетах поселка, сельского округа и некоторых сел города Павлодара на 2019 - 2021 годы" (зарегистрировано в Реестре государственной регистрации нормативных правовых актов за № 6227, опубликованное 17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"279 228" заменить цифрами "303 387";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"23 147" заменить цифрами "24 125";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"149" заменить цифрами "279";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"255 932" заменить цифрами "278 983";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"279 228" заменить цифрами "305 106";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"-1 719";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"1 719";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"208 059" заменить цифрами "212 191";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"19 535" заменить цифрами "19 556";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"188 524" заменить цифрами "192 635";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"208 059" заменить цифрами "213 372";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"-1 181";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"1 181";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"156 937" заменить цифрами "167 085";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"135 540" заменить цифрами "145 688";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"156 937" заменить цифрами "168 819";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"-1 734";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"1 734";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"120 777" заменить цифрами "121 162";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"6 833" заменить цифрами "8 163";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"33" заменить цифрами "1 703";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"113 911" заменить цифрами "111 296";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"120 777" заменить цифрами "122 438";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"-1 276";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"1 276";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378/52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378/52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378/52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378/52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