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c45e" w14:textId="d52c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 в городе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14 января 2019 года № 19/1. Зарегистрировано Департаментом юстиции Павлодарской области 15 января 2019 года № 6231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апреля 2010 года "О профилактике правонарушений",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городе Аксу,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полиции города Аксу Департамента полиции Павлодарской области Министерства внутренних дел Республики Казахстан" (по согласованию) обеспечить проведение соответствующих мероприятий в целях реализации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руководителя аппарата акима города Аксу.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полиции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января 2019 года № 19/1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</w:t>
      </w:r>
      <w:r>
        <w:br/>
      </w:r>
      <w:r>
        <w:rPr>
          <w:rFonts w:ascii="Times New Roman"/>
          <w:b/>
          <w:i w:val="false"/>
          <w:color w:val="000000"/>
        </w:rPr>
        <w:t>участвующих в обеспечении общественного порядка в городе Аксу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почетная грамота акима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благодарственное письмо акима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денежное вознаграждение;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ценный подарок.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поощрений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вопросы поощрения граждан, участвующих в охране общественного порядка, рассматриваются городской комиссией по поощрению граждан, участвующих в охране общественного порядка (далее -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(ходатайство) о поощрении граждан, принимающих активное участие в охране общественного порядка, вносится на рассмотрение Комиссии государственным учреждением "Отдел полиции города Аксу Департамента полиции Павлодарской области Министерства внутренних дел Республики Казахстан" (далее – ОП города Аксу);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основанием для поощрения является решение, принимаемое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выплата денежного вознаграждения и приобретение ценного подарка производится ОП города Аксу за счет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поощрение граждан за вклад в обеспечение общественного порядка осуществляется ОП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денежного вознаграждения и стоимость ценного подарка не должны превышать 10-кратного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