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3db2" w14:textId="f5c3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в организациях города Экибастуза на 2020 год</w:t>
      </w:r>
    </w:p>
    <w:p>
      <w:pPr>
        <w:spacing w:after="0"/>
        <w:ind w:left="0"/>
        <w:jc w:val="both"/>
      </w:pPr>
      <w:r>
        <w:rPr>
          <w:rFonts w:ascii="Times New Roman"/>
          <w:b w:val="false"/>
          <w:i w:val="false"/>
          <w:color w:val="000000"/>
          <w:sz w:val="28"/>
        </w:rPr>
        <w:t>Постановление акимата города Экибастуза Павлодарской области от 18 ноября 2019 года № 1116/11. Зарегистрировано Департаментом юстиции Павлодарской области 26 ноября 2019 года № 6630</w:t>
      </w:r>
    </w:p>
    <w:p>
      <w:pPr>
        <w:spacing w:after="0"/>
        <w:ind w:left="0"/>
        <w:jc w:val="both"/>
      </w:pPr>
      <w:bookmarkStart w:name="z1"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8) </w:t>
      </w:r>
      <w:r>
        <w:rPr>
          <w:rFonts w:ascii="Times New Roman"/>
          <w:b w:val="false"/>
          <w:i w:val="false"/>
          <w:color w:val="000000"/>
          <w:sz w:val="28"/>
        </w:rPr>
        <w:t>статьи 9</w:t>
      </w:r>
      <w:r>
        <w:rPr>
          <w:rFonts w:ascii="Times New Roman"/>
          <w:b w:val="false"/>
          <w:i w:val="false"/>
          <w:color w:val="000000"/>
          <w:sz w:val="28"/>
        </w:rPr>
        <w:t xml:space="preserve">,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города Экибастуза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организациях города Экибастуза, независимо от организационно-правовой формы и формы собственности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Экибастуза.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 1 января 2020 года.</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Экибастуз</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Иманзаипов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Экибастуза от 18 ноября</w:t>
            </w:r>
            <w:r>
              <w:br/>
            </w:r>
            <w:r>
              <w:rPr>
                <w:rFonts w:ascii="Times New Roman"/>
                <w:b w:val="false"/>
                <w:i w:val="false"/>
                <w:color w:val="000000"/>
                <w:sz w:val="20"/>
              </w:rPr>
              <w:t>2019 года № 1116/11</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w:t>
      </w:r>
      <w:r>
        <w:br/>
      </w:r>
      <w:r>
        <w:rPr>
          <w:rFonts w:ascii="Times New Roman"/>
          <w:b/>
          <w:i w:val="false"/>
          <w:color w:val="000000"/>
        </w:rPr>
        <w:t>из мест лишения свободы в организациях города Экибастуза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622"/>
        <w:gridCol w:w="1382"/>
        <w:gridCol w:w="2478"/>
        <w:gridCol w:w="1141"/>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r>
              <w:br/>
            </w:r>
            <w:r>
              <w:rPr>
                <w:rFonts w:ascii="Times New Roman"/>
                <w:b w:val="false"/>
                <w:i w:val="false"/>
                <w:color w:val="000000"/>
                <w:sz w:val="20"/>
              </w:rPr>
              <w:t>
рабочих мест (единиц)</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"Завод МВИ"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"ЭКИБАСТУЗ ТРАНСНЭК"</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"БЕРЕКЕ 2004"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"R.W.S. Wheelset"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"Астана ҚАЛА ҚҰРЫЛЫС"</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"Проммашкомплект"</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"Тамыр"</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"Промсервис-Отан"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