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d9d" w14:textId="3f14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29 декабря 2018 года № 156-35-6 "О бюджете села Иртышск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28 июня 2019 года № 180-41-6. Зарегистрировано Департаментом юстиции Павлодарской области 2 июля 2019 года № 6457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29 декабря 2018 года № 156-35-6 "О бюджете села Иртышск на 2019 - 2021 годы" (зарегистрированное в Реестре государственной регистрации нормативных правовых актов за № 6216, опубликованное 11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"210655" заменить цифрами "452829";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"163207" заменить цифрами "405381";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"210655" заменить цифрами "460321";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"-7492";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"7492";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2019 года № 180-41-6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156-35-6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47105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