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9f50f" w14:textId="869f5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Майконыр Иртышского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Майконыр Иртышского района Павлодарской области от 22 февраля 2019 года № 1-03-01. Зарегистрировано Департаментом юстиции Павлодарской области 26 февраля 2019 года № 6259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Майконыр Иртышского района и на основании заключения областной ономастической комиссии от 23 мая 2018 года, аким села Майконыр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Майконыр Иртышского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"Дзержинского" на улицу "Астана";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"Мира" на улицу "Бейбітшілік".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Нургажинов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