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9f31" w14:textId="e119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15 апреля 2019 года № 118/2. Зарегистрировано Департаментом юстиции Павлодарской области 19 апреля 2019 года № 6313.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района Тереңкөл Павлодарской области от 19.01.2023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территориальной избирательной комиссией района Тереңкөл места для размещения агитационных печатных материалов для всех кандидатов на территории района Тереңкөл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района Тереңкөл Павлодарской области от 19.01.2023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постановлением акимата района Тереңкөл Павлодарской области от 19.01.2023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21 августа 2014 года № 275/9 "Об определении мест для размещения агитационных печатных материалов и помещений для проведения встреч кандидатов с избирателями на территории Качирского района" (зарегистрированное в Реестре государственной регистрации нормативных правовых актов за № 3981, опубликованное в информационно-правовой системе "Әділет" 10 сентября 2014 года).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Тереңкөл Муканова Р.Б.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избирательной комиссии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Мартыненко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для размещения агитационных печатных материалов для всех кандидатов на территории района Тереңкөл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района Тереңкөл Павлодарской области от 19.01.2023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учреждения "Байконысская средняя общеобразовательная школа" отдела образования района Тереңкөл, управления образования Павлодарской области по улице Касыма Есщанова, 22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учреждения "Кызылтанская средняя общеобразовательная школа" отдела образования района Тереңкөл, управления образования Павлодарской области по улице Тәуелсіздік, 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клуба села Тлеубай государственного казенного коммунального предприятия "Дом культуры района Тереңкөл" по улице Амангельды Иманова, 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Песчанского сельского округа" по улице Шоссейная,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"Ясли-сад "Балдырған" отдела образования района Тереңкөл, управления образования Павлодарской области по улице Шоссейная, 1А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врачебной амбулатории коммунального государственного придприятия на праве хозяйственного ведения "Больница района Тереңкөл" управления здравоохранения Павлодарской области, акимата Павлодарской области по улице Шоссейная, 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государственного казенного коммунального предприятия "Дом культуры села Песчаное аппарата акима Песчанского сельского округа" по улице Выдрина, 1Б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клуба села Карасук государственного казенного коммунального предприятия "Дом культуры села Песчаное аппарата акима Песчанского сельского округа" по улице Луговая,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"Инталинская основная общеобразовательная школа" отдела образования района Тереңкөл, управления образования Павлодарской области по улице Ынталы,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"ALDASPAN жастар орталығы" отдела внутренней политики и развития языков района Тереңкөл, акимата района Тереңкөл по улице Елгина,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государственного казенного коммунального предприятия "Дом культуры района Тереңкөл" по улице Тәуелсіздік, 230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"Территориальная инспекция района Тереңкөл Комитета государственной инспекции в агропромышленном комплексе Министерства сельского хозяйства Республики Казахстан" по улице Байтурсынова, 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"Отдел занятости и социальных программ района Тереңкөл по улице Тургенева,77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казенного предприятия "Аграрно-технический колледж района Тереңкөл" управления образования Павлодарской области, акимата Павлодарской области по улице Гагарина,18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"Музыкальная школа" отдела образования района Тереңкөл, управления образования Павлодарской области по улице Тәуелсіздік,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села Береговое государственного казенного коммунального предприятия "Дом культуры района Тереңкөл" по улице Намазбаева,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Зеленая Роща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"Зеленорощинская основная общеобразовательная школа" отдела образования района Тереңкөл, управления образования Павлодарской области по улице Целинная,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Осьмерыжск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"Осьмерыжская основная общеобразовательная школа" отдела образования района Тереңкөл, управления образования Павлодарской области по улице Школьная,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села Жанабет государственного казенного коммунального предприятия "Дом культуры района Тереңкөл" по улице Кооперативная, 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"Жаскайратская основная общеобразовательная школа" отдела образования района Тереңкөл, управления образования Павлодарской области по улице Исы Байзакова,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"Первомайская основная общеобразовательная школа" отдела образования района Тереңкөл, управления образования Павлодарской области по улице Бірлік,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Досугового центра села Октябрьское государственного казенного коммунального предприятия "Дом культуры района Тереңкөл" по улице Тәуелсіздік,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села Калиновка государственного казенного коммунального предприятия "Дом культуры района Тереңкөл" по улице Жеңіс,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клуба села Кызылдау государственного казенного коммунального предприятия "Дом культуры района Тереңкөл" по улице Школьная, 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села Федоровка государственного казенного коммунального предприятия "Дом культуры района Тереңкөл" по улице Бастау, 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"Ивановская средняя общеобразовательная школа" отдела образования района Тереңкөл, управления образования Павлодарской области по улице Достық,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села Львовка государственного казенного коммунального предприятия "Дом культуры района Тереңкөл" по улице Кирова,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Фрументьевка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Дома культуры села Фрументьевка государственного казенного коммунального предприятия "Дом культуры района Тереңкөл" по улице Мерей,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клуба села Березовка государственного казенного коммунального предприятия "Дом культуры района Тереңкөл" по улице Советов,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клуба села Воскресенка государственного казенного коммунального предприятия "Дом культуры района Тереңкөл" по улице Асар,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клуба села Трофимовка государственного казенного коммунального предприятия "Дом культуры района Тереңкөл" по улице Бәйтерек,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коммунального государственного учреждения "Жанакурлысская основная общеобразовательная школа" отдела образования района Тереңкөл, управления образования Павлодарской области по улице Мектеп, 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118/2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встреч кандидатов с избирателями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исключено постановлением акимата района Тереңкөл Павлодарской области от 19.01.2023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