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7a58" w14:textId="6337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района Тереңкөл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15 августа 2019 года № 3/48. Зарегистрировано Департаментом юстиции Павлодарской области 23 августа 2019 года № 6511. Утратило силу решением маслихата района Тереңкөл Павлодарской области от 18 августа 2022 года № 3/24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Тереңкөл Павлодарской области от 18.08.2022 </w:t>
      </w:r>
      <w:r>
        <w:rPr>
          <w:rFonts w:ascii="Times New Roman"/>
          <w:b w:val="false"/>
          <w:i w:val="false"/>
          <w:color w:val="ff0000"/>
          <w:sz w:val="28"/>
        </w:rPr>
        <w:t>№ 3/24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района Тереңкөл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района Тереңкөл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района Тереңкөл Павлодарской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7 июля 2016 года № 3/5 "О повышении ставки земельного налога 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Качирского района Павлодарской области" (зарегистрированное в Реестре государственной регистрации нормативных правовых актов за № 5189, опубликованное 04 августа 2016 года в газетах "Тереңкөл тынысы", "Заря").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маслихата района Тереңкөл по аграрным вопросам.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опубликования, пункт 2 настоящего решения действует до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