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4a335" w14:textId="574a3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размеров cоциальной помощи для отдельно взятых категорий получателей к памятным датам и праздничным дням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15 августа 2019 года № 1/48. Зарегистрировано Департаментом юстиции Павлодарской области 29 августа 2019 года № 6525. Утратило силу решением маслихата района Тереңкөл Павлодарской области от 18 ноября 2020 года № 2/64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района Тереңкөл Павлодарской области от 18.11.2020 № 2/64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Казахстан от 4 августа 2018 года № 724 "О переименовании Качирского, Лебяжинского районов Павлодарской области",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оказания социальной помощи, установления размеров и определения перечня отдельных категорий нуждающихся граждан, утвержденных постановлением Правительства Республики Казахстан от 21 мая 2013 года № 504, маслихат района Тереңкөл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размеры социальной помощи для отдельно взятых категорий получателей к памятным датам и праздничным дням: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Международному женскому дню: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семьям, имеющим четырех и более несовершеннолетних детей из числа получателей государственной адресной социальной помощи и (или) государственного пособия на детей в размере 2,4 (две целых четыре десятых) (месячных расчетных показателей) (далее – МРП);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Победы: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(далее – ВОВ) в размере 500000 (пятьсот тысяч) тенге, а также продуктовый набор в размере 5 (пять)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и инвалидам ВОВ в размере 10 (десять)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проработавшим (прослужившим) не менее 6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ВОВ в размере 7 (семь) МРП;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участвовавшим в боевых действиях в Афганистане в размере 50000 (пятьдесят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участвовавшим в ликвидации аварии на Чернобыльской атомной электростанции в размере 50000 (пятьдесят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Международному дню пожилых людей: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достигшим пенсионного возраста получающим минимальный размер пенсии и пособия в размере 1,2 (одна целая две десятых)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в возрасте от 80 лет и более (старше) в размере 2,9 (две целых девять десятых)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инвалидов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детям-инвалидам до 18 лет в размере 2,3 (две целых три десятых)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первой, второй группы в размере 2,3 (две целых три десятых)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инвалидам, имеющим несовершеннолетних детей в размере 2,3 (две целых три десятых)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состоящим на учете в отделении социальной помощи на дому инвалидам и престарелым в размере 2,3 (две целых три десятых)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инвалидам-колясочникам в размере 2,3 (две целых три десятых) МРП.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решения маслихата района Тереңкөл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маслихата района Тереңкөл по вопросам социальной сферы и законности.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2"/>
        <w:gridCol w:w="4178"/>
      </w:tblGrid>
      <w:tr>
        <w:trPr>
          <w:trHeight w:val="30" w:hRule="atLeast"/>
        </w:trPr>
        <w:tc>
          <w:tcPr>
            <w:tcW w:w="7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Габидулин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 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"___"_____________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маслихата района Тереңкөл, признанных утратившими силу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Качирского районного маслихата от 28 апреля 2014 года № 2/29 "Об установлении размеров социальной помощи для отдельно взятых категорий получателей к памятным датам и праздничным дням" (зарегистрированное в Реестре государственной регистрации нормативных правовых актов за № 3782, опубликованное 8 мая 2014 года в газетах "Тереңкөл тынысы" и "Заря");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Качирского районного маслихата от 22 октября 2014 года № 9/36 "О внесении изменения в решение Качирского районного маслихата от 28 апреля 2014 года № 2/29 "Об установлении размеров социальной помощи для отдельно взятых категорий получателей к памятным датам и праздничным дням" (зарегистрированное в Реестре государственной регистрации нормативных правовых актов за № 4166, опубликованное 29 ноября 2014 года в газетах "Тереңкөл тынысы" и "Заря");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Качирского районного маслихата от 24 февраля 2015 года № 1/40 "О внесении изменений в решение Качирского районного маслихата от 28 апреля 2014 года № 2/29 "Об установлении размеров социальной помощи для отдельно взятых категорий получателей к памятным датам и праздничным дням" (зарегистрированное в Реестре государственной регистрации нормативных правовых актов за № 4398, опубликованное 2 апреля 2015 года в газетах "Тереңкөл тынысы" и "Заря").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