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2492" w14:textId="71c2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в Теренкольском сельском округе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района Тереңкөл Павлодарской области от 3 июля 2019 года № 40. Зарегистрировано Департаментом юстиции Павлодарской области 9 июля 2019 года № 6469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Теренкольского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в Теренкольском сельском округе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Теренкольского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июля 2019 года № 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629"/>
        <w:gridCol w:w="1745"/>
        <w:gridCol w:w="1945"/>
        <w:gridCol w:w="1815"/>
        <w:gridCol w:w="1679"/>
        <w:gridCol w:w="732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в метрах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 года)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