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1882" w14:textId="2081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Федоровского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Федоровского сельского округа района Тереңкөл Павлодарской области от 2 августа 2019 года № 3. Зарегистрировано Департаментом юстиции Павлодарской области 7 августа 2019 года № 6495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Федоровского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Федоровского сельского округа района Тереңкөл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Федоровского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Куставлетов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августа 2019 года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3629"/>
        <w:gridCol w:w="1745"/>
        <w:gridCol w:w="1945"/>
        <w:gridCol w:w="1815"/>
        <w:gridCol w:w="1272"/>
        <w:gridCol w:w="113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метров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– филиал Акционерного общества "Казахтелеком"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волоконно-оптической линии связи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Федоровского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