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d134" w14:textId="c23d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исполняющего обязанности акима Акшиманского сельского округа Майского района от 31 января 2018 года № 1 "Об установлении ограничительных мероприятий на территории зимовки "Разведка" товарищества с ограниченной ответственностью Агрофирма "Ақжар Өндіріс", расположенного в Акшиманском сельском округе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Акшиманского сельского округа Майского района Павлодарской области от 27 марта 2019 года № 1. Зарегистрировано Департаментом юстиции Павлодарской области 27 марта 2019 года № 6277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исполняющего обязанности главного государственного ветеринарно-санитарного инспектора Майского района от 14 декабря 2018 года № 1-14/731, аким Акшиманского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бруцеллеза мелкого рогатого скота снять ограничительные мероприятия, установленные на территории зимовки "Разведка" товарищества с ограниченной ответственностью Агрофирма "Ақжар Өндіріс", расположенного в Акшиманском сельском округе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Акшиманского сельского округа Майского района от 31 января 2018 года № 1 "Об установлении ограничительных мероприятий на территории зимовки "Разведка" товарищества с ограниченной ответственностью Агрофирма "Ақжар Өндіріс", расположенного в Акшиманском сельском округе Майского района" (зарегистрированное в Реестре государственной регистрации нормативных правовых актов за № 5847, опубликованное 17 февраля 2018 года в районной газете "Шамшырақ").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Акшиманского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"Майская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