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1913f" w14:textId="b0191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территории Успенского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22 октября 2019 года № 289/10. Зарегистрировано Департаментом юстиции Павлодарской области 30 октября 2019 года № 6586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Успенского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земельный участок, находящийся в ведении акимата Успенского района без изъятия земельных участков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Дычко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 от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2019 года № 289/10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702"/>
        <w:gridCol w:w="1635"/>
        <w:gridCol w:w="2875"/>
        <w:gridCol w:w="2716"/>
        <w:gridCol w:w="1554"/>
        <w:gridCol w:w="895"/>
      </w:tblGrid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Пользователь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метр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использования (год)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земельного участка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"Казахтелеком"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и обслуживания волоконно - оптической линии связи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Лозовский сельский округ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