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9655" w14:textId="50d96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30 ноября 2017 года № 4/496 "Об утверждении регламентов государственных услуг в трудовой сфере"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25 апреля 2019 года № 2/260. Зарегистрировано Департаментом юстиции города Алматы 26 апреля 2019 года № 1550. Утратило силу постановлением акимата города Алматы от 20 октября 2020 года № 4/438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20.10.2020 № 4/438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Алматы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30 ноября 2017 года № 4/496 "Об утверждении регламентов государственных услуг в трудовой сфере" (зарегистрированное в Реестре государственной регистрации нормативных правовых актов за № 1437, опубликованное 29 декабря 2017 года в газетах "Алматы ақшамы" и "Вечерний Алматы")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"Регистрация лиц, ищущих работу в качестве безработных" согласно приложению 2 к настоящему постановлению.";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"Регистрация лиц, ищущих работу", утвержденный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  приложению 1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 государственной услуги "Регистрация лиц, ищущих работу, в качестве безработного", утвержденный 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, изложить в новой редакции согласно  приложению 2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социального благосостояния города Алматы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изданиях, а также в Эталонном контрольном банке нормативных правовых актов Республики Казахстан и на официальном интернет-ресурсе акимата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Е. Аукенова.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 2019 года №2/260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2017 года № 4/496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работу" (далее – государственная услуга) оказывается Центром занятости населения (далее – услугодатель) на основании стандарта государственной услуги "Регистрация лиц, ищущих работу", утвержденного приказом Министра здравоохранения и социального развития Республики Казахстан от 28 апреля 2015 года № 279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некоммерческом акционерном обществе "Государственная корпорация "Правительство для граждан" (далее –Государственная корпорация");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правительства":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уведомление о регистрации в качестве лица, ищущего работу в бумажном или электронном виде, согласно приложению 1 Стандарта, либо уведомление об отказе в регистрации в качестве лица, ищущего работу в бумажном или электронном виде, согласно приложению 2 Стандарта по основаниям, предусмотренным пунктом 10 Стандарта.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необходимых документов для оказания государственной услуги от услугополучателя или электронного запроса услугополучателя, предусмотренных пунктом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с момента подачи услугополучателем заявления и необходимых документов в течение 25 (двадцати пяти) минут регистрирует полученные документы, направляет запрос и заносит персональные данные услугополучателя в автоматизированную информационную систему в форме электронного документа, удостоверенного электронно-цифровой подписью (далее –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услугодателя готовит уведомление о регистрации в качестве лица ищущего работу в бумажном виде и передает на подпись руководителю услугодателя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уведомление и передает специалисту услугодателя для регистрации в журнале исходящей корреспонденции в течение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 выдает готовое уведомление услугополучателю в течение 10 (десяти)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заявления, направление запроса и занесение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оформление уведомления о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и регистрация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выдача уведомления о регистрации.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услугодателя с момента подачи услугополучателем заявления и необходимых документов в течение 25 (двадцати пяти) минут регистрирует полученные документы, направляет запрос и заносит персональные данные услугополучателя в автоматизированную информационную систему в форме электронного документа, удостоверенного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услугодателя готовит уведомление о регистрации в качестве лица ищущего работу в бумажном виде и передает на подпись руководителю услугодателя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подписывает уведомление и передает специалисту услугодателя для регистрации в журнале исходящей корреспонденции в течение 10 (десяти)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 выдает готовое уведомление услугополучателю в течение 10 (десяти) минут.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для граждан" и (или) иными услугодателями, а также порядка использования 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 и (или) к иным услугодателям,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в течение 2 (двух) минут подает заявление и необходимые документы указанные в пункте 9 Стандарта в Государственную корпорацию, которое осуществляется в операционном зале посредством "безбарьерного" обслуживания путем электронной очереди;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оператора Государственной корпорации в Автоматизированное рабочее место Интегрированной информационной системы Государственной корпорации логина и пароля (процесс авторизации) для оказания услуги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Государственной корпорации, вывод на экран формы запроса для оказания государственной услуги и ввод оператором Государственной корпорации данных услугополучателя, а также данных по доверенности представителя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физических лиц (далее - ГБД ФЛ) о данных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оператор Государственной корпорации после сверки в течение 10 (десяти) минут заносит персональные данные услугополучателя в автоматизированную информационную систему в форме электронного документа, удостоверенного ЭЦП услугополучателя или оператора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получение услугополучателем результата оказания государственной услуги в течении 5 (пяти)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оформляется работником Государственной корпорации в виде уведомления в электронной форме в течении 5 (пяти)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ЭЦП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направление электронного документа (запроса услугополучателя) удостоверенного (подписанного) ЭЦП услугополучателя через ШЭП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получение услугополучателем результата услуги (уведомление в форме электронного документа) сформированного порталом.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 в справочнике бизнес-процессов оказания государственной услуги согласно приложению 1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в оказании государственной услуги через Государственную корпорацию приведены диаграммой согласно приложению 2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в оказании государственной услуги через портал приведены диаграммой согласно приложению 3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функционального взаимодействия информационных систем, 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Государственную корпорацию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апреля 2019 года № 2/260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ноября 2017 года № 4/496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лиц, ищущих работу,</w:t>
      </w:r>
      <w:r>
        <w:br/>
      </w:r>
      <w:r>
        <w:rPr>
          <w:rFonts w:ascii="Times New Roman"/>
          <w:b/>
          <w:i w:val="false"/>
          <w:color w:val="000000"/>
        </w:rPr>
        <w:t xml:space="preserve"> в качестве безработных"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лиц, ищущих работу, в качестве безработных" (далее – государственная услуга) оказывается Управлением социального благосостояния города Алматы (далее – услугодатель) на основании стандарта государственной услуги "Регистрация лиц, ищущих работу, в качестве безработных", утвержденного приказом Министра здравоохранения и социального развития Республики Казахстан от 28 апреля 2015 года № 279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осуществляется через Центр занятости населения (далее - Центр).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извещение услугополучателя центром занятости населения о дате регистрации в качестве безработного посредством информационно-коммуникационных технологий и (или) абонентского устройства сети сотовой связи либо уведомление об отказе в регистрации лица, ищущего работу, в качестве безработного согласно приложению 1 Стандарта или посредством информационно-коммуникационных технологий и (или) абонентского устройства сети сотовой связи по основаниям, предусмотренным пунктом 10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Центром от услугополучателя необходимых документов для оказания государственной услуги или электронного запроса, предусмотренных пунктом 9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 с момента подачи услугополучателем необходимых документов, в течение 15 (пятнадцати) минут направляет запрос для получения персональных данных услугополучателя и заносит в автоматизированную информационную систему в форме электронного документа, удостоверенного электронно-цифровой подписью (далее – ЭЦП)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направляет на подпись услугодателю персональные данные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в течение 2 (двух) рабочих дней принимает решение о регистрации лиц, ищущих работу в качестве безработных и (или) об отказе в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извещает услугополучателя в течение 1 (одного) рабочего дня о дате регистрации в качестве безработного либо уведомляет об отказе в регистрации согласно пункту 6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документов, направление запроса и занесение персональных данных в автоматизированную информационную систему;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подпись услугодателю персональных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извещение о решении.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 с момента подачи услугополучателем необходимых документов, в течение 15 (пятнадцати) минут направляет запрос для получения данных услугополучателя и заносит персональные данные услугополучателя в автоматизированную информационную систему в форме электронного документа, удостоверенного ЭЦП ответственного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направляет на подпись услугодателю персональные данные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в течение 2 (двух) рабочих дней принимает решение о регистрации лиц, ищущих работу в качестве безработных и (или) об отказе в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Центра извещает услугополучателя в течение 1 (одного) рабочего дня о дате регистрации в качестве безработного либо уведомляет об отказе в регистрации согласно пункту 6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Взаимодействие с некоммерческим акционерным обществом "Государственная корпорация "Правительство для граждан" и его территориальными подразделениями, и (или) иными услугодателями, а также использование информационных систем в процессе оказания государственной услуги не предусмотрено.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отражается в справочнике бизнес-процессов оказания государственной услуги согласно приложению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ищущих работу,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 безработных"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