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8f47" w14:textId="9e98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9 августа 2019 года № 3/485. Зарегистрировано Департаментом юстиции города Алматы 15 августа 2019 года № 1576.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сентября 2015 года № 3/539 "Об утверждении регламентов государственных услуг в сфере социальной защиты, предоставляемых в городе Алматы" (зарегистрированное в Реестре государственной регистрации нормативных правовых актов за № 1207, опубликованное 20 октября 2015 года в газетах "Алматы ақшамы" и "Вечерний Алматы")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осуществляется через коммунальное государственное учреждение "Центр занятости населения акимата города Алматы" (далее – Центр).";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справки, подтверждающей принадлежность заявителя (семьи) к получателям адресной социальной помощи",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 пункта 1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коммунальное государственное учреждение "Центр занятости населения акимата города Алматы" (далее - Центр).";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направлений лицам на участие в активных мерах содействия занятости", утвержденном указанным постановлением: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направлений лицам на участие в активных мерах содействия занятости" оказывается коммунальным государственным учреждением "Центр занятости населения акимата города Алматы" (далее – услугодатель) на основании стандарта государственной услуги "Выдача направлений лицам на участие в активных мерах содействия занятости", утвержденного приказом Министра здравоохранения и социального развития Республики Казахстан от 28 апреля 2015 года № 279 (далее – Стандарт).".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социального благосостояния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 и размещение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