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fa19" w14:textId="3b1f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декабря 2018 года № 364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апреля 2019 года № 75. Зарегистрировано Департаментом юстиции Северо-Казахстанской области 5 апреля 2019 года № 5320. Утратило силу постановлением акимата Северо-Казахстанской области от 7 февраля 2020 года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07.02.2020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туризма" от 19 декабря 2018 года № 364 (опубликовано 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туризма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04 апреля 2019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19 декабря 2018 года № 364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лицензии на туристскую операторскую деятельность (туроператорская деятельность)" (далее - Регламент) разработан в соответствии со стандартом государственной услуги "Выдача лицензии на туристскую операторскую деятельность (туроператорская деятельность)" (далее - Стандарт),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 в Реестре государственной регистрации нормативных правовых актов под № 11578), оказывается местным исполнительным органом области,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услугодатель).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осуществляется через: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лицензия, переоформленная лицензия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пунктом 11 настоящего Регламента.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График работы: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с 9.00 часов до 20.00 часов без перерыва, кроме воскресенья и праздничных дней, в соответствии с трудовым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по месту нахождения услугодателя без ускоренного обслуживания, возможно бронирование электронной очереди посредством портала;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лицензии, переоформлением лицензии на туроператорскую деятельность на бумажном носителе, результат оказания государственной услуги оформляется в электронной форме, при необходимости распечатывается.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(Налогового кодекса)" от 25 декабря 2017 года: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туроператорской деятельностью составляет 10 (десять) месячных расчетных показателей (далее - МРП);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(десять) % от ставки при выдаче лицензии, но не более 4 (четырех) МРП;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- ПШЭП).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либо его представителя по нотариально заверенной доверенности установленной формы согласно приложениям 1 или 2 Стандарта и следующих документов: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 получения лицензии: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согласно приложению 1 к Стандарту или заявление физического лица для получения лицензии согласно приложению 2 к Стандарту;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 удостоверяющий личность (требуется для идентификации личности);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 переоформления лицензии: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по форме согласно приложению 4 к Стандарту или заявление физического лица для переоформления лицензии по форме согласно приложению 5 к Стандарту;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сбора, за исключением оплаты через ПШЭП;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оформленное в установленном законодательством Республики Казахстан порядке решение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сведения и документы о соответствии квалификационным требованиям.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получения лицензии по форме согласно приложению 1 к Стандарту или заявление физического лица для получения лицензии по форме согласно приложению 2 к Стандарту в форме электронного документа, удостоверенного ЭЦП услугополучателя;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сбора, за исключением оплаты через ПШЭП;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в форме электронного документа.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юридического лица для переоформления лицензии по форме согласно приложению 4 к Стандарту и заявление физического лица для переоформления лицензии по форме согласно приложению 5 к Стандарту в форме электронного документа, удостоверенного ЭЦП услугополучателя;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уплату лицензионного сбора за переоформление лицензии, за исключением случаев оплаты через ПШЭП;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информационных системах;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 согласно приложению 3 к Стандарту в форме электронного документа.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услугополучателю: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 выдается расписка о приеме документов.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результата оказания государственной услуги в бумажном виде в Государственной корпорации выдача осуществляется на основании расписки о приеме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услугодателя - 30 (тридцать) минут;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резолюции;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лицензии: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документов, подготавливает и передает руководителю услугодателя проект результата оказания государственной услуги - 2 (два) рабочих дня;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при реорганизации в форме выделения, разделения юридического лица-лицензиата к другому юридическому лицу: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осуществляет регистрацию пакета документов, передает руководителю - 30 (тридцать) минут;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определяет ответственного исполнителя услугодателя и передает для исполнения - 3 (три) часа;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с момента получения пакета документов проверяет полноту представленного пакета документов - 2 (два) рабочих дня.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полного пакета документов, ответственный исполнитель услугодателя подготавливает и передает руководителю услугодателя проект результата оказания государственной услуги - 3 (три) рабочих дня;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ответственному исполнителю - 3 (три) часа;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передает результат оказания государственной услуги - 15 (пятнадцать) минут.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некоммерческим акционерным обществом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заявлений и полноту представленного пакета документов - 5 (пять) минут;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соблюдения правильности и полноты заполнения заявлений и предоставления полного пакета документов: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и выдает услугополучателю расписку о приеме соответствующего пакета документов - 5 (пять) минут;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Казахстан, подготавливает пакет документов и направляет их услугодателю - 5 (пять) минут;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Государственную корпорацию – 6 (шесть) рабочих дней;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 срок, указанный в расписке о приеме соответствующего пакета документов, выдает результат оказания государственной услуги услугополучателю - 15 (пятнадцать) минут.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на веб-портал при: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лицензии –6 (шесть) рабочих дней;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– 3 (три) рабочих дня;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переоформлении лицензии при реорганизации в форме выделения, разделения юридического лица-лицензиата к другому юридическому лицу – 6 (шесть) рабочих дней.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взаимодействие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 отказа в оказании государственной услуги: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туроператорской деятельностью запрещено законами Республики Казахстан для данной категории услугополучателя;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не соответствует квалификационным требованиям, предъявляемым к туристской операторской 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"Об утверждении квалификационных требований, предъявляемых к туристской операторской деятельности и перечня документов, подтверждающих соответствие им" (зарегистрирован в Реестре государственной регистрации нормативных правовых актов под № 10484);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услугополучателю-должнику лицензии;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или ненадлежащее оформление документов (для переоформления лицензии), указанных в пункте 4 настоящего Регламента;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услугополучателя квалификационным требованиям (по основанию реорганизации юридического лица в формах разделения и выделения);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ранее лицензия была переоформлена на другое юридическое лицо из числа вновь возникших в результате разделения юридических лиц-лицензиатов (по основанию реорганизации юридического лица в форме выделения).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соответствующих документов, указанных в пункте 4 настоящего Регламента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6 к Стандарту.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 – центр 1414.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оказания государственной услуги размещены на интернет-ресурсах: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культуры и спорта Республики Казахстан (далее – Министерство): mks.gov.kz;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Министерства по вопросам оказания государственной услуги: 8 (7172) 74 27 90, единый контакт-центр по вопросам оказания государственных услуг: 1414, 8 800 080 77 77.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6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347"/>
        <w:gridCol w:w="4729"/>
        <w:gridCol w:w="5816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 "Управление предпринимательства и туризма акимата Северо-Казахстанской области"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Конституции Казахстана 58, кабинет 501, телефон: 8(7152)-36-34-20</w:t>
            </w:r>
          </w:p>
        </w:tc>
        <w:tc>
          <w:tcPr>
            <w:tcW w:w="5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включительно, с 9.00 до 18.30 часов, перерыв на обед с 13.00 до 14.30 часов, кроме выходных и праздничных дней согласно Трудовому кодексу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на оказание государственных услуг "Выдача лицензии на туристскую операторскую деятельность (туроператорская деятельность)" через веб-портал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78105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"Выдача лицензии на туристскую операторскую деятельность (туроператорская деятельность)"</w:t>
            </w:r>
          </w:p>
        </w:tc>
      </w:tr>
    </w:tbl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на оказание государственных услуг "Выдача лицензии на туристскую операторскую деятельность (туроператорская деятельность)" через Государственную корпорацию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