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22a4" w14:textId="aaf2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"Аккредитация заготовительных организаций в сфере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апреля 2019 года № 78. Зарегистрировано Департаментом юстиции Северо-Казахстанской области 8 апреля 2019 года № 5327. Утратило силу постановлением акимата Северо-Казахстанской области от 12 февраля 2020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12.02.2020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"Аккредитация заготовительных организаций в сфере агропромышленного комплекса".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постановления акимата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регламента государственной услуги "Аккредитация заготовительных организаций в сфере агропромышленного комплекса</w:t>
      </w:r>
      <w:r>
        <w:rPr>
          <w:rFonts w:ascii="Times New Roman"/>
          <w:b w:val="false"/>
          <w:i w:val="false"/>
          <w:color w:val="000000"/>
          <w:sz w:val="28"/>
        </w:rPr>
        <w:t>" от 12 мая 2016 года № 153 (опубликовано 21 июня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3776);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Северо-Казахстанской области от 12 мая 2016 года № 153 "Об утверждении регламента государственной услуги "Аккредитация заготовительных организаций в сфере агропромышленного комплекса</w:t>
      </w:r>
      <w:r>
        <w:rPr>
          <w:rFonts w:ascii="Times New Roman"/>
          <w:b w:val="false"/>
          <w:i w:val="false"/>
          <w:color w:val="000000"/>
          <w:sz w:val="28"/>
        </w:rPr>
        <w:t>" от 10 января 2019 года № 4 (опубликовано 17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5196).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"05" апреля 2019 года № 78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"Аккредитация заготовительных организаций в сфере агропромышленного комплекса"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"Аккредитация заготовительных организаций в сфере агропромышленного комплекса" (далее – регламент) разработан в соответствии со стандартом государственной услуги "Аккредитация заготовительных организаций в сфере агропромышленного комплекса",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ноября 2015 года № 9-3/1001 "Об утверждении стандарта государственной услуги "Аккредитация заготовительных организаций в сфере агропромышленного комплекса" (зарегистрирован в Реестре государственной регистрации нормативных правовых актов под № 12439) (далее – стандарт).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"Аккредитация заготовительных организаций в сфере агропромышленного комплекса" (далее – государственная услуга), оказывается местным исполнительным органом Северо-Казахстанской области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заявки и выдача результата оказания государственной услуги осуществляется через Государственную корпорацию "Правительство для граждан" (далее – Государственная корпорация).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оказания государственной услуги – бумажная.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– включение в перечень заготовительных организаций в сфере агропромышленного комплекса и его размещение на интернет-ресурсе услугодателя.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юридическим лицам (далее – услугополучатель).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График работы, прием заявки и выдача результатов Государственной корпорации -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оказания государственной услуги услугополучателю (либо его представителю по доверенности) необходимо представить услугодателю заявку на аккредитацию заготовительных организаций в сфере агропромышленного комплекса (далее – заявка) по установленной форме согласно приложению 1 к стандарту.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заявки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заявки установленной формы подтверждением принятия заявки в Государственную корпорацию является расписка о приеме заявки.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 и длительность их выполнения: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заявку и направляет руководителю услугодателя – 20 (двадцать) минут;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резолюцию и направляет ответственному исполнителю – 3 (три) часа;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осуществляет постановку заготовительной организации на учет путем включения в перечень аккредитованных заготовительных организаций в сфере агропромышленного комплекса, обеспечивает размещение указанного перечня на интернет-ресурсе местных исполнительных органов области, подготавливает уведомление по решению о включении заготовительной организации в перечень аккредитованных заготовительных организаций – 2 (два) рабочих дня;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канцелярии регистрирует уведомление и направляет в Государственную корпорацию – 20 (двадцать) минут.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 услугополучателя;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и определение ответственного исполнителя услугодателя;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включает в перечень аккредитованных заготовительных организаций;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регистрация уведомления о статусе государственной услуги и направление в Государственную корпорацию.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прохождения каждой процедуры (действия) с указанием длительности каждой процедуры: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заявку и направляет руководителю услугодателя – 20 (двадцать) минут;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резолюцию и направляет пакет документов ответственному исполнителю – 3 (три) часа;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осуществляет постановку заготовительной организации на учет путем включения в перечень заготовительных организаций в сфере агропромышленного комплекса, обеспечивает размещение указанного перечня на интернет-ресурсе местных исполнительных органов области, подготавливает уведомление по решению о включении заготовительной организации в перечень аккредитованных заготовительных организаций – 2 (два) рабочих дня;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канцелярии регистрирует уведомление и направляет в Государственную корпорацию – 20 (двадцать) минут.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порядка обращения и последовательности процедур (действий) услугодателя и услугополучателя при оказании государственной услуги: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Государственной корпорации принимает и регистрирует заявку, выдает услугополучателю талон о приеме заявки – 10 (десять) минут;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услугополучателем заявки, несоответствующей установленной форме, работник Государственной корпорации отказывает в приеме заявки и выдает расписку об отказе в приеме заявки согласно приложению 2 к стандарту – 5 (пять) минут.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соблюдении правильности и полноты заполнения заявки работник Государственной корпорации регистрирует заявку в информационной системе "Интегрированная информационная система для Центров обслуживания населения",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Государственной корпорацией, если иное не предусмотрено законами Республики Казахстан, и выдает услугополучателю расписку о приеме соответствующих документов – 15 (пятнадцать) минут;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и направляет заявку услугодателю через курьерскую или иную уполномоченную на это связь – 1 (один) рабочий день;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подачи заявления не входит в срок оказания государственной услуги;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с момента сдачи пакета документов в Государственную корпорацию – 2 (два) рабочих дня.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Государственной корпорации в срок, указанный в расписке о приеме соответствующих документов, выдает результат оказания государственной услуги услугополучателю – 15 (пятнадцать) минут.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через Государственную корпорацию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и контактные телефоны справочных служб размещены на интернет-ресурсе услугодателя и Министерства сельского хозяйства Республики Казахстан www.moa.gov.kz, а также на интернет-ресурсе Государственной корпорации - www.gov4c.kz.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Единого контакт-центра 1414.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"Аккредитация заготовительных организаций в сфере агропромышленного комплекса"</w:t>
            </w:r>
          </w:p>
        </w:tc>
      </w:tr>
    </w:tbl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1610"/>
        <w:gridCol w:w="1920"/>
        <w:gridCol w:w="8348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сельского хозяйства акимата Северо-Казахстанской области"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Парковая, 57 В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– с понедельника по пятницу включительно с 9.00 до 18.30 часов, с перерывом на обед с 13.00 до 14.30 часов, кроме выходных и праздничных дней, согласно трудовому законодательству Республики Казахстан.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"Аккредитация заготовительных организаций в сфере агропромышленного комплекса"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"Аккредитация заготовительных организаций в сфере агропромышленного комплекса" через Государственную корпорацию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