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c5db" w14:textId="03fc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13 декабря 2018 года № 27/1 "Об утверждении областного бюджета Северо-Казахстанской области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10 апреля 2019 года № 32/10. Зарегистрировано Департаментом юстиции Северо-Казахстанской области 12 апреля 2019 года № 5342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областного бюджета Северо-Казахстанской области на 2019-2021 годы" от 13 декабря 2018 года № 27/1 (опубликовано 26 декабря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5088)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областной бюджет Северо-Казахстанской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178 822 959,9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14 981 924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2 132 271,6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5 857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161 702 907,3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176 134 057,4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5 062 715,7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8 521 027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3 458 311,3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1 828 400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1 828 500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- 4 202 213,2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4 202 213,2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6 711 007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2 830 867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322 073,2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"11-1. Предусмотреть в областном бюджете на 2019 год целевые трансферты бюджетам районов и города Петропавловска в сумме 5 135 633 тысячи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постановлением акимата Северо-Казахстанской области.";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2019 года.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Северо-Казахстанского областного маслихата от 10 апреля 2019 года № 32/10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Северо-Казахстанского областного маслихата от 13 декабря 2018 года № 27/1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018"/>
        <w:gridCol w:w="1018"/>
        <w:gridCol w:w="6216"/>
        <w:gridCol w:w="32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178 822 959,9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14 981 924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12 488 977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12 488 977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1 843 520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1 843 520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2 132 271,6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1 783 794,6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1 783 794,6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161 702 907,3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2 720 251,3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2 720 251,3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158 982 656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158 982 656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176 134 057,4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2 131 905,1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1 068 410,9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781 994,9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619 420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171 688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159 388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116 291,2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27 304,2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238 658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138 658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5 852 140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5 852 140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5 490 841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23 159 091,9 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18 684 208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1 597 470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861 678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4 205 665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647 015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291 143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3 019 019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1 144 356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ремонт объектов дошкольного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208 505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размеров должностных окладов и на доплату за квалификацию педагогического мастерства педагогам-психологам школ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районным (городов областного значения) бюджетам на капитальный ремонт объектов школьного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4 360 995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1 057 853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1 389 591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2 907 836,9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2 905 836,9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5 419 175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5 282 814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107 116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686 787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3 796 064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5 910 295,8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5 178 724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528 779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1 562 963,6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1 721 224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316 073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637 439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585 442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13 115 649,5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7 070 767,5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63 759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323 867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2 452 506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2 543 484,5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1 603 348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6 044 882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2 256 930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3 787 952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8 311 901,1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621 192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529 414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1 893 803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128 143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1 820 142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1 614 006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3 785 819,1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833 893,1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2 951 926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138 829,3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138 829,3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44 453,3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43 104 425,1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1 094 114,1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884 584,1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107 879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41 699 967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165 202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1 386 090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6 556 405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5 447 456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7 802 491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8 850 785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131 735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3 132 246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6 266 065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19 855 936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19 855 936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1 105 750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1 043 943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5 094 044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8 192 206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1 364 125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7 332 336,7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3 624 587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338 874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3 285 713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1 089 531,7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317 741,7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1 067 510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1 067 510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1 170 464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40 845 584,9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40 845 584,9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37 326 517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362 335,9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3 156 456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5 062 715,7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8 521 027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4 786 018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4 786 018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4 786 018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3 039 962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2 335 487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2 335 487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704 475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704 475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3 458 311,3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3 458 311,3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3 458 311,3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-4 202 213,2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4 202 213,2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6 711 007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6 711 007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3 186 018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2 830 867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2 830 867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Северо-Казахстанского областного маслихата от 10 апреля 2019 года № 32/10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Северо-Казахстанского областного маслихата от 13 декабря 2018 года № 27/1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2019 год за счет свободных остатков бюджетных средств, сложившихся на 1 января 2019 года, и возврата неиспользованных (недоиспользованных) в 2018 году целевых трансфертов из республиканского и областного бюджетов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723"/>
        <w:gridCol w:w="1122"/>
        <w:gridCol w:w="5079"/>
        <w:gridCol w:w="35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176 319,6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176 319,6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176 319,6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176 319,6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221 244,3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221 244,3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221 244,3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201 828,8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184 862,2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80 728,6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51 911,0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25 007,5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16 966,6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10 496,0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19 415,5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19 415,5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322 073,2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719 637,1</w:t>
            </w:r>
          </w:p>
        </w:tc>
      </w:tr>
    </w:tbl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117"/>
        <w:gridCol w:w="1117"/>
        <w:gridCol w:w="1117"/>
        <w:gridCol w:w="5539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шахты–пристройки грузопассажирского лифта в Петропавловском детском центре социального обслуживания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66 805,1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66 805,1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362 611,9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362 335,9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719 637,1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