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17047" w14:textId="b3170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Петропавловского городского маслихата от 24 декабря 2018 года № 1 "Об утверждении бюджета города Петропавловска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Петропавловского городского маслихата Северо-Казахстанской области от 28 августа 2019 года № 1. Зарегистрировано Департаментом юстиции Северо-Казахстанской области 9 сентября 2019 года № 5555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Петропавловский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Петропавловского городского маслихата "Об утверждении бюджета города Петропавловска на 2019-2021 годы" от 24 декабря 2018 года № 1 (опубликовано 22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5188)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города Петропавловска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32 236 404, 3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13 328 074, 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91 317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2 841 017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- 15 498 670, 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36 141 028,4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-3 904 624, 1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3 904 624,1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6 405 533, 2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2 677 325, 3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176 416, 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Петропавловского городского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Уалиев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Петропавловского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городского маслихата от 2019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городского маслихата от 24 декабря 2018 года № 1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1058"/>
        <w:gridCol w:w="1059"/>
        <w:gridCol w:w="6256"/>
        <w:gridCol w:w="31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32 236 404,3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13 328 074,5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6 453 671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6 453 671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2 439 823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1 588 743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704 580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4 225 093,5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3 665 525,5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326 568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209 487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209 487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91 317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2 841 017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2 630 017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2 630 017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15 498 670,8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15 498 670,8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15 498 670,8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477 325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477 325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36 141 028,4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604 027,8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21 019,8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21 019,8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363 579,2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330 240,4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47 163,5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37 619,6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37 619,6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31 713,7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24 713,7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91 932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11 574 367,8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11 365 874,6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60 722,7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6 762 792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303 249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2 692 266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70 684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58 105,5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1 095 280,4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178 348,5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178 348,5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30 144,7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28 177,1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2 123 156,9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1 985 277,9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88 799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684 741,4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491 139,5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168 311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73 137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113 203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265 273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17 906 691,8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13 457 088,6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9 279 526,4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4 177 562,2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4 425 929,7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273 230,9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701 480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416 880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517 300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1 172 798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эксплуатации тепловых сетей, находящихся в коммунальной собственности районов (городов областного значения)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907 105,8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22 773,5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22 773,5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457 005,4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179 505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179 505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56 918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54 631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65 880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65 880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35 767,7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93 204,4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75 073,1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17 591,3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13 129,3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13 129,3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94 469,6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41 238,6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40 750,6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112 971,7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112 971,7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77 971,7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1 732 078,9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1 732 078,9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1 290 300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179 678,9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837 114,7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184 690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184 690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317 241,7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317 241,7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335 183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335 183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35 103,3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35 103,3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35 103,3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456 990,5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456 990,5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35 503,5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421 487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-3 904 624,1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3 904 624,1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6 405 533,2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6 405 533,2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6 405 533,2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6 405 533,2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2 677 325,3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2 677 325,3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2 677 325,3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176 416,2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176 416,2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176 416,2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