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c5fd" w14:textId="0d8c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12 апреля 2019 года № 85. Зарегистрировано Департаментом юстиции Северо-Казахстанской области 15 апреля 2019 года № 5348. Утратило силу постановлением акимата Аккайынского района Северо-Казахстанской области от 6 февраля 2023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Аккайынского района Северо-Казахстанской области от 06.02.2023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№498 "Об утверждении Правил квотирования рабочих мест для инвалидов", (зарегистрировано в Реестре государственной регистрации нормативных правовых актов под №14010),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установлении квоты рабочих мест для инвалидов" от 17 апреля 2018 года № 95 (опубликовано 28 апреля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Республики Казахстан под № 4696).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Аккайынского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Северо- 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коммунального государственного учреждения "Аппарат акимат Аккайынского района Северо-Казахстанской области"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№ 85 от 12 апреля 2019 года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Аккайынского района Северо-Казахстанской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"Черкасское 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