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5502c" w14:textId="3b55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Айыртауского районного маслихата от 28 декабря 2018 года № 6-26-15 "Об утверждении бюджета Украинского сельского округаАйыртауского района на 2019-2021 годы"</w:t>
      </w:r>
    </w:p>
    <w:p>
      <w:pPr>
        <w:spacing w:after="0"/>
        <w:ind w:left="0"/>
        <w:jc w:val="both"/>
      </w:pPr>
      <w:r>
        <w:rPr>
          <w:rFonts w:ascii="Times New Roman"/>
          <w:b w:val="false"/>
          <w:i w:val="false"/>
          <w:color w:val="000000"/>
          <w:sz w:val="28"/>
        </w:rPr>
        <w:t>Решение Айыртауского районного маслихата Северо-Казахстанской области от 1 апреля 2019 года № 6-29-18. Зарегистрировано Департаментом юстиции Северо-Казахстанской области 4 апреля 2019 года № 5301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104</w:t>
      </w:r>
      <w:r>
        <w:rPr>
          <w:rFonts w:ascii="Times New Roman"/>
          <w:b w:val="false"/>
          <w:i w:val="false"/>
          <w:color w:val="000000"/>
          <w:sz w:val="28"/>
        </w:rPr>
        <w:t xml:space="preserve">, </w:t>
      </w:r>
      <w:r>
        <w:rPr>
          <w:rFonts w:ascii="Times New Roman"/>
          <w:b w:val="false"/>
          <w:i w:val="false"/>
          <w:color w:val="000000"/>
          <w:sz w:val="28"/>
        </w:rPr>
        <w:t>109-1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Айыртауский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Айыртауского районного маслихата "Об утверждении бюджета Украинского сельского округа Айыртауского района на 2019-2021 годы" от 28 декабря 2018 года № 6-26-15 (опубликовано 11 января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 5140)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"1. Утвердить бюджет Украинского сельского округа Айыртауского района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 19 558,0 тысяч тенге:</w:t>
      </w:r>
    </w:p>
    <w:bookmarkEnd w:id="3"/>
    <w:bookmarkStart w:name="z9" w:id="4"/>
    <w:p>
      <w:pPr>
        <w:spacing w:after="0"/>
        <w:ind w:left="0"/>
        <w:jc w:val="both"/>
      </w:pPr>
      <w:r>
        <w:rPr>
          <w:rFonts w:ascii="Times New Roman"/>
          <w:b w:val="false"/>
          <w:i w:val="false"/>
          <w:color w:val="000000"/>
          <w:sz w:val="28"/>
        </w:rPr>
        <w:t>
      налоговые поступления – 5 500,0 тысяч тенге;</w:t>
      </w:r>
    </w:p>
    <w:bookmarkEnd w:id="4"/>
    <w:bookmarkStart w:name="z10" w:id="5"/>
    <w:p>
      <w:pPr>
        <w:spacing w:after="0"/>
        <w:ind w:left="0"/>
        <w:jc w:val="both"/>
      </w:pPr>
      <w:r>
        <w:rPr>
          <w:rFonts w:ascii="Times New Roman"/>
          <w:b w:val="false"/>
          <w:i w:val="false"/>
          <w:color w:val="000000"/>
          <w:sz w:val="28"/>
        </w:rPr>
        <w:t>
      неналоговые поступления – 0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0 тысяч тенге;</w:t>
      </w:r>
    </w:p>
    <w:bookmarkEnd w:id="6"/>
    <w:bookmarkStart w:name="z12" w:id="7"/>
    <w:p>
      <w:pPr>
        <w:spacing w:after="0"/>
        <w:ind w:left="0"/>
        <w:jc w:val="both"/>
      </w:pPr>
      <w:r>
        <w:rPr>
          <w:rFonts w:ascii="Times New Roman"/>
          <w:b w:val="false"/>
          <w:i w:val="false"/>
          <w:color w:val="000000"/>
          <w:sz w:val="28"/>
        </w:rPr>
        <w:t>
      поступления трансфертов – 14 058,0 тысяч тенге;</w:t>
      </w:r>
    </w:p>
    <w:bookmarkEnd w:id="7"/>
    <w:bookmarkStart w:name="z13" w:id="8"/>
    <w:p>
      <w:pPr>
        <w:spacing w:after="0"/>
        <w:ind w:left="0"/>
        <w:jc w:val="both"/>
      </w:pPr>
      <w:r>
        <w:rPr>
          <w:rFonts w:ascii="Times New Roman"/>
          <w:b w:val="false"/>
          <w:i w:val="false"/>
          <w:color w:val="000000"/>
          <w:sz w:val="28"/>
        </w:rPr>
        <w:t>
      2) затраты – 23 710,5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0 тысяч тенге:</w:t>
      </w:r>
    </w:p>
    <w:bookmarkEnd w:id="9"/>
    <w:bookmarkStart w:name="z15" w:id="10"/>
    <w:p>
      <w:pPr>
        <w:spacing w:after="0"/>
        <w:ind w:left="0"/>
        <w:jc w:val="both"/>
      </w:pPr>
      <w:r>
        <w:rPr>
          <w:rFonts w:ascii="Times New Roman"/>
          <w:b w:val="false"/>
          <w:i w:val="false"/>
          <w:color w:val="000000"/>
          <w:sz w:val="28"/>
        </w:rPr>
        <w:t>
      бюджетные кредиты – 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0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-4 152,5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 4 152,5 тысяч тенге:</w:t>
      </w:r>
    </w:p>
    <w:bookmarkEnd w:id="16"/>
    <w:bookmarkStart w:name="z22" w:id="17"/>
    <w:p>
      <w:pPr>
        <w:spacing w:after="0"/>
        <w:ind w:left="0"/>
        <w:jc w:val="both"/>
      </w:pPr>
      <w:r>
        <w:rPr>
          <w:rFonts w:ascii="Times New Roman"/>
          <w:b w:val="false"/>
          <w:i w:val="false"/>
          <w:color w:val="000000"/>
          <w:sz w:val="28"/>
        </w:rPr>
        <w:t>
      поступление займов – 0 тысяч тенге;</w:t>
      </w:r>
    </w:p>
    <w:bookmarkEnd w:id="17"/>
    <w:bookmarkStart w:name="z23" w:id="18"/>
    <w:p>
      <w:pPr>
        <w:spacing w:after="0"/>
        <w:ind w:left="0"/>
        <w:jc w:val="both"/>
      </w:pPr>
      <w:r>
        <w:rPr>
          <w:rFonts w:ascii="Times New Roman"/>
          <w:b w:val="false"/>
          <w:i w:val="false"/>
          <w:color w:val="000000"/>
          <w:sz w:val="28"/>
        </w:rPr>
        <w:t>
      погашение займов – 0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 4 152,5 тысяч тенге.";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6" w:id="20"/>
    <w:p>
      <w:pPr>
        <w:spacing w:after="0"/>
        <w:ind w:left="0"/>
        <w:jc w:val="both"/>
      </w:pPr>
      <w:r>
        <w:rPr>
          <w:rFonts w:ascii="Times New Roman"/>
          <w:b w:val="false"/>
          <w:i w:val="false"/>
          <w:color w:val="000000"/>
          <w:sz w:val="28"/>
        </w:rPr>
        <w:t>
       "6. Учесть в бюджете сельского округа на 2019 год поступление целевых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сумме 1 266,0 тысяч тенге.</w:t>
      </w:r>
    </w:p>
    <w:bookmarkEnd w:id="20"/>
    <w:bookmarkStart w:name="z27" w:id="21"/>
    <w:p>
      <w:pPr>
        <w:spacing w:after="0"/>
        <w:ind w:left="0"/>
        <w:jc w:val="both"/>
      </w:pPr>
      <w:r>
        <w:rPr>
          <w:rFonts w:ascii="Times New Roman"/>
          <w:b w:val="false"/>
          <w:i w:val="false"/>
          <w:color w:val="000000"/>
          <w:sz w:val="28"/>
        </w:rPr>
        <w:t>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Украинского сельского округа Айыртауского района на 2019-2021 годы.";</w:t>
      </w:r>
    </w:p>
    <w:bookmarkEnd w:id="21"/>
    <w:bookmarkStart w:name="z28" w:id="2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пунктом 6-1</w:t>
      </w:r>
      <w:r>
        <w:rPr>
          <w:rFonts w:ascii="Times New Roman"/>
          <w:b w:val="false"/>
          <w:i w:val="false"/>
          <w:color w:val="000000"/>
          <w:sz w:val="28"/>
        </w:rPr>
        <w:t xml:space="preserve"> следующего содержания:</w:t>
      </w:r>
    </w:p>
    <w:bookmarkEnd w:id="22"/>
    <w:bookmarkStart w:name="z29" w:id="23"/>
    <w:p>
      <w:pPr>
        <w:spacing w:after="0"/>
        <w:ind w:left="0"/>
        <w:jc w:val="both"/>
      </w:pPr>
      <w:r>
        <w:rPr>
          <w:rFonts w:ascii="Times New Roman"/>
          <w:b w:val="false"/>
          <w:i w:val="false"/>
          <w:color w:val="000000"/>
          <w:sz w:val="28"/>
        </w:rPr>
        <w:t>
       "6-1. Предусмотреть в бюджете сельского округа расходы за счет свободных остатков бюджетных средств, сложившихся на начало финансового года согласно приложения 4.";</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решению;</w:t>
      </w:r>
    </w:p>
    <w:bookmarkStart w:name="z31" w:id="24"/>
    <w:p>
      <w:pPr>
        <w:spacing w:after="0"/>
        <w:ind w:left="0"/>
        <w:jc w:val="both"/>
      </w:pPr>
      <w:r>
        <w:rPr>
          <w:rFonts w:ascii="Times New Roman"/>
          <w:b w:val="false"/>
          <w:i w:val="false"/>
          <w:color w:val="000000"/>
          <w:sz w:val="28"/>
        </w:rPr>
        <w:t xml:space="preserve">
      дополнить приложением 4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решению.</w:t>
      </w:r>
    </w:p>
    <w:bookmarkEnd w:id="24"/>
    <w:bookmarkStart w:name="z32" w:id="25"/>
    <w:p>
      <w:pPr>
        <w:spacing w:after="0"/>
        <w:ind w:left="0"/>
        <w:jc w:val="both"/>
      </w:pPr>
      <w:r>
        <w:rPr>
          <w:rFonts w:ascii="Times New Roman"/>
          <w:b w:val="false"/>
          <w:i w:val="false"/>
          <w:color w:val="000000"/>
          <w:sz w:val="28"/>
        </w:rPr>
        <w:t>
      2. Настоящее решение вводится в действие с 1 января 2019 года.</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XХІХ сессии </w:t>
            </w:r>
            <w:r>
              <w:br/>
            </w:r>
            <w:r>
              <w:rPr>
                <w:rFonts w:ascii="Times New Roman"/>
                <w:b w:val="false"/>
                <w:i/>
                <w:color w:val="000000"/>
                <w:sz w:val="20"/>
              </w:rPr>
              <w:t xml:space="preserve">Айыртауского районного </w:t>
            </w:r>
            <w:r>
              <w:br/>
            </w:r>
            <w:r>
              <w:rPr>
                <w:rFonts w:ascii="Times New Roman"/>
                <w:b w:val="false"/>
                <w:i/>
                <w:color w:val="000000"/>
                <w:sz w:val="20"/>
              </w:rPr>
              <w:t xml:space="preserve">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Б.Жандосова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Айыртауского </w:t>
            </w:r>
            <w:r>
              <w:br/>
            </w:r>
            <w:r>
              <w:rPr>
                <w:rFonts w:ascii="Times New Roman"/>
                <w:b w:val="false"/>
                <w:i/>
                <w:color w:val="000000"/>
                <w:sz w:val="20"/>
              </w:rPr>
              <w:t xml:space="preserve">районного маслихата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Приложение1 к решению Айыртауского районного маслихата от _______________ 2019 года №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Приложение1 к решению Айыртауского районного маслихата от 28 декабря 2018 года № 6-26-15</w:t>
            </w:r>
          </w:p>
        </w:tc>
      </w:tr>
    </w:tbl>
    <w:bookmarkStart w:name="z37" w:id="26"/>
    <w:p>
      <w:pPr>
        <w:spacing w:after="0"/>
        <w:ind w:left="0"/>
        <w:jc w:val="left"/>
      </w:pPr>
      <w:r>
        <w:rPr>
          <w:rFonts w:ascii="Times New Roman"/>
          <w:b/>
          <w:i w:val="false"/>
          <w:color w:val="000000"/>
        </w:rPr>
        <w:t xml:space="preserve"> Бюджет Украинского сельского округа Айыртауского района на 2019 год</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354"/>
        <w:gridCol w:w="1354"/>
        <w:gridCol w:w="5817"/>
        <w:gridCol w:w="27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14 058,0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2)Затраты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Айыртауского районного маслихата от _____________ 2019 года № 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Айыртауского районного маслихата от 28 декабря 2018 года № 6-26-15</w:t>
            </w:r>
          </w:p>
        </w:tc>
      </w:tr>
    </w:tbl>
    <w:bookmarkStart w:name="z40" w:id="27"/>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2019 года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394"/>
        <w:gridCol w:w="1394"/>
        <w:gridCol w:w="5990"/>
        <w:gridCol w:w="24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5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5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4 152,5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2 816,5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