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feb6" w14:textId="bc5f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2018 года № 6-26-1 "Об утверждении бюджета Айыртауского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4 ноября 2019 года № 6-36-1. Зарегистрировано Департаментом юстиции Северо-Казахстанской области 7 ноября 2019 года № 5640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2019-2021 годы" от 25 декабря 2018 года № 6-26-1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Айыртауский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11 389 653,9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764 889,7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28 415,9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17 770,0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10 578 578,3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11 370 523,1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56 353,0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121 200,0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64 847,0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20 000,0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-57 222,2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57 222,2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121 200,0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64 847,0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869,2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___________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2018 года № 6-26-1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Айыртауский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67"/>
        <w:gridCol w:w="1167"/>
        <w:gridCol w:w="5636"/>
        <w:gridCol w:w="34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11 389 653,9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764 889,7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10 578 578,3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10 578 578,3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10 578 578,3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11 370 523,1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376 159,8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4 816 352,5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4 764 711,3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3 744 969,5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- педагогической консультативной помощи населению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497 150,3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618 507,8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578 691,8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204 564,6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912 237,1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579 534,1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194 120,9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2 137 613,8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2 137 613,8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1 731 478,7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883 949,0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506 906,7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506 906,7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353 234,9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-57 222,2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____________2019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25 декабря 2018 года № 6-26-1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____________2019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Айыртауского районного маслихата от 25 декабря 2018 года № 6-26-1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011"/>
        <w:gridCol w:w="288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правоустанавливающих документов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768 064,0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